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684480227"/>
    <w:bookmarkEnd w:id="0"/>
    <w:p w14:paraId="5B817861" w14:textId="5823B129" w:rsidR="00A61B8B" w:rsidRDefault="00BE0DEE" w:rsidP="00A61B8B">
      <w:r>
        <w:object w:dxaOrig="9878" w:dyaOrig="13785" w14:anchorId="5BA81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7pt;height:689.5pt" o:ole="">
            <v:imagedata r:id="rId8" o:title=""/>
          </v:shape>
          <o:OLEObject Type="Embed" ProgID="Word.Document.12" ShapeID="_x0000_i1025" DrawAspect="Content" ObjectID="_1713969858" r:id="rId9">
            <o:FieldCodes>\s</o:FieldCodes>
          </o:OLEObject>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6"/>
        <w:gridCol w:w="510"/>
        <w:gridCol w:w="2207"/>
        <w:gridCol w:w="2015"/>
      </w:tblGrid>
      <w:tr w:rsidR="00A61B8B" w:rsidRPr="008571C1" w14:paraId="6D5173FB" w14:textId="77777777" w:rsidTr="005E2121">
        <w:trPr>
          <w:trHeight w:val="70"/>
        </w:trPr>
        <w:tc>
          <w:tcPr>
            <w:tcW w:w="4969" w:type="dxa"/>
            <w:tcBorders>
              <w:top w:val="single" w:sz="4" w:space="0" w:color="auto"/>
              <w:left w:val="single" w:sz="4" w:space="0" w:color="auto"/>
              <w:bottom w:val="nil"/>
              <w:right w:val="single" w:sz="4" w:space="0" w:color="auto"/>
            </w:tcBorders>
            <w:shd w:val="clear" w:color="auto" w:fill="5B9BD5" w:themeFill="accent5"/>
            <w:vAlign w:val="center"/>
          </w:tcPr>
          <w:p w14:paraId="10F4098B" w14:textId="77777777" w:rsidR="00A61B8B" w:rsidRPr="008571C1" w:rsidRDefault="00A61B8B" w:rsidP="00ED5FD0">
            <w:pPr>
              <w:spacing w:after="0" w:line="240" w:lineRule="auto"/>
              <w:rPr>
                <w:rFonts w:ascii="Times New Roman" w:eastAsia="Times New Roman" w:hAnsi="Times New Roman" w:cs="Times New Roman"/>
                <w:sz w:val="24"/>
                <w:szCs w:val="24"/>
                <w:lang w:eastAsia="it-IT"/>
              </w:rPr>
            </w:pPr>
          </w:p>
        </w:tc>
        <w:tc>
          <w:tcPr>
            <w:tcW w:w="519" w:type="dxa"/>
            <w:tcBorders>
              <w:top w:val="single" w:sz="4" w:space="0" w:color="auto"/>
              <w:left w:val="single" w:sz="4" w:space="0" w:color="auto"/>
              <w:bottom w:val="single" w:sz="4" w:space="0" w:color="auto"/>
              <w:right w:val="single" w:sz="4" w:space="0" w:color="auto"/>
            </w:tcBorders>
            <w:vAlign w:val="center"/>
          </w:tcPr>
          <w:p w14:paraId="7D1EC6F9" w14:textId="77777777" w:rsidR="00A61B8B" w:rsidRPr="008571C1" w:rsidRDefault="00A61B8B" w:rsidP="00ED5FD0">
            <w:pPr>
              <w:spacing w:after="0" w:line="240" w:lineRule="auto"/>
              <w:rPr>
                <w:rFonts w:ascii="Times New Roman" w:eastAsia="Times New Roman" w:hAnsi="Times New Roman" w:cs="Times New Roman"/>
                <w:sz w:val="24"/>
                <w:szCs w:val="24"/>
                <w:lang w:eastAsia="it-IT"/>
              </w:rPr>
            </w:pPr>
          </w:p>
        </w:tc>
        <w:tc>
          <w:tcPr>
            <w:tcW w:w="2234" w:type="dxa"/>
            <w:tcBorders>
              <w:top w:val="single" w:sz="4" w:space="0" w:color="auto"/>
              <w:left w:val="single" w:sz="4" w:space="0" w:color="auto"/>
            </w:tcBorders>
            <w:vAlign w:val="center"/>
          </w:tcPr>
          <w:p w14:paraId="20C4487A" w14:textId="77777777" w:rsidR="00A61B8B" w:rsidRPr="008571C1" w:rsidRDefault="00A61B8B" w:rsidP="00ED5FD0">
            <w:pPr>
              <w:spacing w:after="0" w:line="240" w:lineRule="auto"/>
              <w:rPr>
                <w:rFonts w:ascii="Times New Roman" w:eastAsia="Times New Roman" w:hAnsi="Times New Roman" w:cs="Times New Roman"/>
                <w:sz w:val="24"/>
                <w:szCs w:val="24"/>
                <w:lang w:eastAsia="it-IT"/>
              </w:rPr>
            </w:pPr>
          </w:p>
        </w:tc>
        <w:tc>
          <w:tcPr>
            <w:tcW w:w="2057" w:type="dxa"/>
            <w:vAlign w:val="center"/>
          </w:tcPr>
          <w:p w14:paraId="251D3A47" w14:textId="77777777" w:rsidR="00A61B8B" w:rsidRPr="0085052F" w:rsidRDefault="00A61B8B" w:rsidP="00ED5FD0">
            <w:pPr>
              <w:spacing w:after="0" w:line="240" w:lineRule="auto"/>
              <w:jc w:val="center"/>
              <w:rPr>
                <w:rFonts w:ascii="Candara" w:eastAsia="Times New Roman" w:hAnsi="Candara" w:cs="Times New Roman"/>
                <w:sz w:val="32"/>
                <w:szCs w:val="32"/>
                <w:lang w:eastAsia="it-IT"/>
              </w:rPr>
            </w:pPr>
            <w:r w:rsidRPr="0085052F">
              <w:rPr>
                <w:rFonts w:ascii="Candara" w:eastAsia="Times New Roman" w:hAnsi="Candara" w:cs="Times New Roman"/>
                <w:sz w:val="32"/>
                <w:szCs w:val="32"/>
                <w:lang w:eastAsia="it-IT"/>
              </w:rPr>
              <w:t>n°</w:t>
            </w:r>
          </w:p>
        </w:tc>
      </w:tr>
      <w:tr w:rsidR="00A61B8B" w:rsidRPr="008571C1" w14:paraId="725F8D70" w14:textId="77777777" w:rsidTr="005E2121">
        <w:trPr>
          <w:cantSplit/>
          <w:trHeight w:val="510"/>
        </w:trPr>
        <w:tc>
          <w:tcPr>
            <w:tcW w:w="4969" w:type="dxa"/>
            <w:vMerge w:val="restart"/>
            <w:tcBorders>
              <w:top w:val="nil"/>
            </w:tcBorders>
            <w:shd w:val="clear" w:color="auto" w:fill="5B9BD5" w:themeFill="accent5"/>
            <w:vAlign w:val="center"/>
          </w:tcPr>
          <w:p w14:paraId="42484B7D" w14:textId="0CE58614" w:rsidR="00A61B8B" w:rsidRPr="00E406FD" w:rsidRDefault="005E2121" w:rsidP="005E2121">
            <w:pPr>
              <w:spacing w:after="0" w:line="240" w:lineRule="auto"/>
              <w:rPr>
                <w:rFonts w:ascii="Candara" w:eastAsia="Times New Roman" w:hAnsi="Candara" w:cs="Times New Roman"/>
                <w:sz w:val="32"/>
                <w:szCs w:val="32"/>
                <w:lang w:eastAsia="it-IT"/>
              </w:rPr>
            </w:pPr>
            <w:r>
              <w:rPr>
                <w:rFonts w:ascii="Candara" w:eastAsia="Times New Roman" w:hAnsi="Candara" w:cs="Arial"/>
                <w:b/>
                <w:color w:val="FFFFFF" w:themeColor="background1"/>
                <w:sz w:val="32"/>
                <w:szCs w:val="32"/>
                <w:lang w:eastAsia="it-IT"/>
              </w:rPr>
              <w:t xml:space="preserve">                     </w:t>
            </w:r>
            <w:r w:rsidR="00A61B8B" w:rsidRPr="00A61B8B">
              <w:rPr>
                <w:rFonts w:ascii="Candara" w:eastAsia="Times New Roman" w:hAnsi="Candara" w:cs="Arial"/>
                <w:b/>
                <w:color w:val="FFFFFF" w:themeColor="background1"/>
                <w:sz w:val="32"/>
                <w:szCs w:val="32"/>
                <w:lang w:eastAsia="it-IT"/>
              </w:rPr>
              <w:t xml:space="preserve">CLASSE   sez. </w:t>
            </w:r>
          </w:p>
        </w:tc>
        <w:tc>
          <w:tcPr>
            <w:tcW w:w="519" w:type="dxa"/>
            <w:tcBorders>
              <w:top w:val="single" w:sz="4" w:space="0" w:color="auto"/>
              <w:bottom w:val="single" w:sz="4" w:space="0" w:color="auto"/>
            </w:tcBorders>
            <w:vAlign w:val="center"/>
          </w:tcPr>
          <w:p w14:paraId="6A84DED0" w14:textId="77777777" w:rsidR="00A61B8B" w:rsidRPr="008571C1" w:rsidRDefault="00A61B8B" w:rsidP="00ED5FD0">
            <w:pPr>
              <w:spacing w:after="0" w:line="240" w:lineRule="auto"/>
              <w:rPr>
                <w:rFonts w:ascii="Times New Roman" w:eastAsia="Times New Roman" w:hAnsi="Times New Roman" w:cs="Times New Roman"/>
                <w:sz w:val="24"/>
                <w:szCs w:val="24"/>
                <w:lang w:eastAsia="it-IT"/>
              </w:rPr>
            </w:pPr>
          </w:p>
        </w:tc>
        <w:tc>
          <w:tcPr>
            <w:tcW w:w="2234" w:type="dxa"/>
            <w:vAlign w:val="center"/>
          </w:tcPr>
          <w:p w14:paraId="0664BAB1" w14:textId="77777777" w:rsidR="00A61B8B" w:rsidRPr="0085052F" w:rsidRDefault="00A61B8B" w:rsidP="00ED5FD0">
            <w:pPr>
              <w:spacing w:after="0" w:line="240" w:lineRule="auto"/>
              <w:rPr>
                <w:rFonts w:ascii="Candara" w:eastAsia="Times New Roman" w:hAnsi="Candara" w:cs="Calibri"/>
                <w:b/>
                <w:bCs/>
                <w:sz w:val="24"/>
                <w:szCs w:val="24"/>
                <w:lang w:eastAsia="it-IT"/>
              </w:rPr>
            </w:pPr>
            <w:r w:rsidRPr="0085052F">
              <w:rPr>
                <w:rFonts w:ascii="Calibri" w:eastAsia="Times New Roman" w:hAnsi="Calibri" w:cs="Calibri"/>
                <w:b/>
                <w:bCs/>
                <w:sz w:val="24"/>
                <w:szCs w:val="24"/>
                <w:lang w:eastAsia="it-IT"/>
              </w:rPr>
              <w:t>A</w:t>
            </w:r>
            <w:r w:rsidRPr="0085052F">
              <w:rPr>
                <w:rFonts w:ascii="Candara" w:eastAsia="Times New Roman" w:hAnsi="Candara" w:cs="Calibri"/>
                <w:b/>
                <w:bCs/>
                <w:sz w:val="24"/>
                <w:szCs w:val="24"/>
                <w:lang w:eastAsia="it-IT"/>
              </w:rPr>
              <w:t>LUNNI</w:t>
            </w:r>
          </w:p>
        </w:tc>
        <w:tc>
          <w:tcPr>
            <w:tcW w:w="2057" w:type="dxa"/>
            <w:vAlign w:val="center"/>
          </w:tcPr>
          <w:p w14:paraId="615AC5B5" w14:textId="018B1CF7" w:rsidR="00A61B8B" w:rsidRPr="0085052F" w:rsidRDefault="00A61B8B" w:rsidP="00ED5FD0">
            <w:pPr>
              <w:spacing w:after="0" w:line="240" w:lineRule="auto"/>
              <w:jc w:val="center"/>
              <w:rPr>
                <w:rFonts w:ascii="Candara" w:eastAsia="Times New Roman" w:hAnsi="Candara" w:cs="Times New Roman"/>
                <w:b/>
                <w:sz w:val="32"/>
                <w:szCs w:val="32"/>
                <w:lang w:eastAsia="it-IT"/>
              </w:rPr>
            </w:pPr>
          </w:p>
        </w:tc>
      </w:tr>
      <w:tr w:rsidR="00A61B8B" w:rsidRPr="008571C1" w14:paraId="7414D22A" w14:textId="77777777" w:rsidTr="00A61B8B">
        <w:trPr>
          <w:cantSplit/>
          <w:trHeight w:val="462"/>
        </w:trPr>
        <w:tc>
          <w:tcPr>
            <w:tcW w:w="4969" w:type="dxa"/>
            <w:vMerge/>
            <w:shd w:val="clear" w:color="auto" w:fill="5B9BD5" w:themeFill="accent5"/>
            <w:vAlign w:val="center"/>
          </w:tcPr>
          <w:p w14:paraId="56C1F5FA" w14:textId="77777777" w:rsidR="00A61B8B" w:rsidRPr="008571C1" w:rsidRDefault="00A61B8B" w:rsidP="00ED5FD0">
            <w:pPr>
              <w:spacing w:after="0" w:line="240" w:lineRule="auto"/>
              <w:jc w:val="center"/>
              <w:rPr>
                <w:rFonts w:ascii="Times New Roman" w:eastAsia="Times New Roman" w:hAnsi="Times New Roman" w:cs="Times New Roman"/>
                <w:sz w:val="24"/>
                <w:szCs w:val="24"/>
                <w:lang w:eastAsia="it-IT"/>
              </w:rPr>
            </w:pPr>
          </w:p>
        </w:tc>
        <w:tc>
          <w:tcPr>
            <w:tcW w:w="519" w:type="dxa"/>
            <w:tcBorders>
              <w:top w:val="single" w:sz="4" w:space="0" w:color="auto"/>
              <w:bottom w:val="single" w:sz="4" w:space="0" w:color="auto"/>
            </w:tcBorders>
            <w:vAlign w:val="center"/>
          </w:tcPr>
          <w:p w14:paraId="6A064E0F" w14:textId="77777777" w:rsidR="00A61B8B" w:rsidRPr="008571C1" w:rsidRDefault="00A61B8B" w:rsidP="00ED5FD0">
            <w:pPr>
              <w:spacing w:after="0" w:line="240" w:lineRule="auto"/>
              <w:rPr>
                <w:rFonts w:ascii="Times New Roman" w:eastAsia="Times New Roman" w:hAnsi="Times New Roman" w:cs="Times New Roman"/>
                <w:sz w:val="24"/>
                <w:szCs w:val="24"/>
                <w:lang w:eastAsia="it-IT"/>
              </w:rPr>
            </w:pPr>
          </w:p>
        </w:tc>
        <w:tc>
          <w:tcPr>
            <w:tcW w:w="2234" w:type="dxa"/>
            <w:vAlign w:val="center"/>
          </w:tcPr>
          <w:p w14:paraId="0EED9847" w14:textId="77777777" w:rsidR="00A61B8B" w:rsidRPr="0085052F" w:rsidRDefault="00A61B8B" w:rsidP="00ED5FD0">
            <w:pPr>
              <w:spacing w:after="0" w:line="240" w:lineRule="auto"/>
              <w:rPr>
                <w:rFonts w:ascii="Candara" w:eastAsia="Times New Roman" w:hAnsi="Candara" w:cs="Calibri"/>
                <w:b/>
                <w:bCs/>
                <w:sz w:val="24"/>
                <w:szCs w:val="24"/>
                <w:lang w:eastAsia="it-IT"/>
              </w:rPr>
            </w:pPr>
            <w:r w:rsidRPr="0085052F">
              <w:rPr>
                <w:rFonts w:ascii="Calibri" w:eastAsia="Times New Roman" w:hAnsi="Calibri" w:cs="Calibri"/>
                <w:b/>
                <w:bCs/>
                <w:sz w:val="24"/>
                <w:szCs w:val="24"/>
                <w:lang w:eastAsia="it-IT"/>
              </w:rPr>
              <w:t>M</w:t>
            </w:r>
            <w:r w:rsidRPr="0085052F">
              <w:rPr>
                <w:rFonts w:ascii="Candara" w:eastAsia="Times New Roman" w:hAnsi="Candara" w:cs="Calibri"/>
                <w:b/>
                <w:bCs/>
                <w:sz w:val="24"/>
                <w:szCs w:val="24"/>
                <w:lang w:eastAsia="it-IT"/>
              </w:rPr>
              <w:t>ASCHI</w:t>
            </w:r>
          </w:p>
        </w:tc>
        <w:tc>
          <w:tcPr>
            <w:tcW w:w="2057" w:type="dxa"/>
            <w:vAlign w:val="center"/>
          </w:tcPr>
          <w:p w14:paraId="4BF794D0" w14:textId="50E2CDB3" w:rsidR="00A61B8B" w:rsidRPr="0085052F" w:rsidRDefault="00A61B8B" w:rsidP="00ED5FD0">
            <w:pPr>
              <w:spacing w:after="0" w:line="240" w:lineRule="auto"/>
              <w:jc w:val="center"/>
              <w:rPr>
                <w:rFonts w:ascii="Candara" w:eastAsia="Times New Roman" w:hAnsi="Candara" w:cs="Times New Roman"/>
                <w:b/>
                <w:sz w:val="32"/>
                <w:szCs w:val="32"/>
                <w:lang w:eastAsia="it-IT"/>
              </w:rPr>
            </w:pPr>
          </w:p>
        </w:tc>
      </w:tr>
      <w:tr w:rsidR="00A61B8B" w:rsidRPr="008571C1" w14:paraId="3D92B15C" w14:textId="77777777" w:rsidTr="00A61B8B">
        <w:trPr>
          <w:cantSplit/>
          <w:trHeight w:val="412"/>
        </w:trPr>
        <w:tc>
          <w:tcPr>
            <w:tcW w:w="4969" w:type="dxa"/>
            <w:vMerge/>
            <w:shd w:val="clear" w:color="auto" w:fill="5B9BD5" w:themeFill="accent5"/>
            <w:vAlign w:val="center"/>
          </w:tcPr>
          <w:p w14:paraId="5DCF96F5" w14:textId="77777777" w:rsidR="00A61B8B" w:rsidRPr="008571C1" w:rsidRDefault="00A61B8B" w:rsidP="00ED5FD0">
            <w:pPr>
              <w:spacing w:after="0" w:line="240" w:lineRule="auto"/>
              <w:jc w:val="center"/>
              <w:rPr>
                <w:rFonts w:ascii="Times New Roman" w:eastAsia="Times New Roman" w:hAnsi="Times New Roman" w:cs="Times New Roman"/>
                <w:sz w:val="24"/>
                <w:szCs w:val="24"/>
                <w:lang w:eastAsia="it-IT"/>
              </w:rPr>
            </w:pPr>
          </w:p>
        </w:tc>
        <w:tc>
          <w:tcPr>
            <w:tcW w:w="519" w:type="dxa"/>
            <w:tcBorders>
              <w:top w:val="single" w:sz="4" w:space="0" w:color="auto"/>
              <w:bottom w:val="single" w:sz="4" w:space="0" w:color="auto"/>
            </w:tcBorders>
            <w:vAlign w:val="center"/>
          </w:tcPr>
          <w:p w14:paraId="7FDF1F06" w14:textId="77777777" w:rsidR="00A61B8B" w:rsidRPr="008571C1" w:rsidRDefault="00A61B8B" w:rsidP="00ED5FD0">
            <w:pPr>
              <w:spacing w:after="0" w:line="240" w:lineRule="auto"/>
              <w:rPr>
                <w:rFonts w:ascii="Times New Roman" w:eastAsia="Times New Roman" w:hAnsi="Times New Roman" w:cs="Times New Roman"/>
                <w:sz w:val="24"/>
                <w:szCs w:val="24"/>
                <w:lang w:eastAsia="it-IT"/>
              </w:rPr>
            </w:pPr>
          </w:p>
        </w:tc>
        <w:tc>
          <w:tcPr>
            <w:tcW w:w="2234" w:type="dxa"/>
            <w:vAlign w:val="center"/>
          </w:tcPr>
          <w:p w14:paraId="2DB62A35" w14:textId="77777777" w:rsidR="00A61B8B" w:rsidRPr="0085052F" w:rsidRDefault="00A61B8B" w:rsidP="00ED5FD0">
            <w:pPr>
              <w:spacing w:after="0" w:line="240" w:lineRule="auto"/>
              <w:rPr>
                <w:rFonts w:ascii="Candara" w:eastAsia="Times New Roman" w:hAnsi="Candara" w:cs="Calibri"/>
                <w:b/>
                <w:bCs/>
                <w:sz w:val="24"/>
                <w:szCs w:val="24"/>
                <w:lang w:eastAsia="it-IT"/>
              </w:rPr>
            </w:pPr>
            <w:r w:rsidRPr="0085052F">
              <w:rPr>
                <w:rFonts w:ascii="Candara" w:eastAsia="Times New Roman" w:hAnsi="Candara" w:cs="Calibri"/>
                <w:b/>
                <w:bCs/>
                <w:sz w:val="24"/>
                <w:szCs w:val="24"/>
                <w:lang w:eastAsia="it-IT"/>
              </w:rPr>
              <w:t>FEMMINE</w:t>
            </w:r>
          </w:p>
        </w:tc>
        <w:tc>
          <w:tcPr>
            <w:tcW w:w="2057" w:type="dxa"/>
            <w:vAlign w:val="center"/>
          </w:tcPr>
          <w:p w14:paraId="407E0500" w14:textId="46516755" w:rsidR="00A61B8B" w:rsidRPr="0085052F" w:rsidRDefault="00A61B8B" w:rsidP="00ED5FD0">
            <w:pPr>
              <w:spacing w:after="0" w:line="240" w:lineRule="auto"/>
              <w:jc w:val="center"/>
              <w:rPr>
                <w:rFonts w:ascii="Candara" w:eastAsia="Times New Roman" w:hAnsi="Candara" w:cs="Times New Roman"/>
                <w:b/>
                <w:sz w:val="32"/>
                <w:szCs w:val="32"/>
                <w:lang w:eastAsia="it-IT"/>
              </w:rPr>
            </w:pPr>
          </w:p>
        </w:tc>
      </w:tr>
      <w:tr w:rsidR="00A61B8B" w:rsidRPr="008571C1" w14:paraId="06844E5B" w14:textId="77777777" w:rsidTr="00A61B8B">
        <w:trPr>
          <w:cantSplit/>
          <w:trHeight w:val="510"/>
        </w:trPr>
        <w:tc>
          <w:tcPr>
            <w:tcW w:w="4969" w:type="dxa"/>
            <w:vMerge w:val="restart"/>
            <w:shd w:val="clear" w:color="auto" w:fill="5B9BD5" w:themeFill="accent5"/>
            <w:vAlign w:val="center"/>
          </w:tcPr>
          <w:p w14:paraId="3FAAE087" w14:textId="3AF305B0" w:rsidR="00A61B8B" w:rsidRPr="00A61B8B" w:rsidRDefault="00A61B8B" w:rsidP="00ED5FD0">
            <w:pPr>
              <w:spacing w:after="0" w:line="240" w:lineRule="auto"/>
              <w:jc w:val="center"/>
              <w:rPr>
                <w:rFonts w:ascii="Candara" w:eastAsia="Times New Roman" w:hAnsi="Candara" w:cs="Arial"/>
                <w:b/>
                <w:color w:val="FFFFFF" w:themeColor="background1"/>
                <w:sz w:val="28"/>
                <w:szCs w:val="28"/>
                <w:lang w:eastAsia="it-IT"/>
              </w:rPr>
            </w:pPr>
            <w:r w:rsidRPr="00A61B8B">
              <w:rPr>
                <w:rFonts w:ascii="Candara" w:eastAsia="Times New Roman" w:hAnsi="Candara" w:cs="Arial"/>
                <w:b/>
                <w:color w:val="FFFFFF" w:themeColor="background1"/>
                <w:sz w:val="28"/>
                <w:szCs w:val="28"/>
                <w:lang w:eastAsia="it-IT"/>
              </w:rPr>
              <w:t>COORDINAT</w:t>
            </w:r>
            <w:r w:rsidR="00765871">
              <w:rPr>
                <w:rFonts w:ascii="Candara" w:eastAsia="Times New Roman" w:hAnsi="Candara" w:cs="Arial"/>
                <w:b/>
                <w:color w:val="FFFFFF" w:themeColor="background1"/>
                <w:sz w:val="28"/>
                <w:szCs w:val="28"/>
                <w:lang w:eastAsia="it-IT"/>
              </w:rPr>
              <w:t>ORE</w:t>
            </w:r>
          </w:p>
          <w:p w14:paraId="21A6CB71" w14:textId="45AD41BA" w:rsidR="00A61B8B" w:rsidRPr="00E406FD" w:rsidRDefault="00765871" w:rsidP="00765871">
            <w:pPr>
              <w:spacing w:after="0" w:line="240" w:lineRule="auto"/>
              <w:rPr>
                <w:rFonts w:ascii="Candara" w:eastAsia="Times New Roman" w:hAnsi="Candara" w:cs="Times New Roman"/>
                <w:sz w:val="28"/>
                <w:szCs w:val="28"/>
                <w:lang w:eastAsia="it-IT"/>
              </w:rPr>
            </w:pPr>
            <w:r>
              <w:rPr>
                <w:rFonts w:ascii="Candara" w:eastAsia="Times New Roman" w:hAnsi="Candara" w:cs="Arial"/>
                <w:b/>
                <w:color w:val="FFFFFF" w:themeColor="background1"/>
                <w:sz w:val="28"/>
                <w:szCs w:val="28"/>
                <w:lang w:eastAsia="it-IT"/>
              </w:rPr>
              <w:t xml:space="preserve">   </w:t>
            </w:r>
            <w:r w:rsidR="00A61B8B" w:rsidRPr="00A61B8B">
              <w:rPr>
                <w:rFonts w:ascii="Candara" w:eastAsia="Times New Roman" w:hAnsi="Candara" w:cs="Arial"/>
                <w:b/>
                <w:color w:val="FFFFFF" w:themeColor="background1"/>
                <w:sz w:val="28"/>
                <w:szCs w:val="28"/>
                <w:lang w:eastAsia="it-IT"/>
              </w:rPr>
              <w:t>prof.</w:t>
            </w:r>
          </w:p>
        </w:tc>
        <w:tc>
          <w:tcPr>
            <w:tcW w:w="519" w:type="dxa"/>
            <w:tcBorders>
              <w:top w:val="single" w:sz="4" w:space="0" w:color="auto"/>
              <w:bottom w:val="single" w:sz="4" w:space="0" w:color="auto"/>
            </w:tcBorders>
            <w:vAlign w:val="center"/>
          </w:tcPr>
          <w:p w14:paraId="16D77A55" w14:textId="77777777" w:rsidR="00A61B8B" w:rsidRPr="008571C1" w:rsidRDefault="00A61B8B" w:rsidP="00ED5FD0">
            <w:pPr>
              <w:spacing w:after="0" w:line="240" w:lineRule="auto"/>
              <w:rPr>
                <w:rFonts w:ascii="Times New Roman" w:eastAsia="Times New Roman" w:hAnsi="Times New Roman" w:cs="Times New Roman"/>
                <w:sz w:val="24"/>
                <w:szCs w:val="24"/>
                <w:lang w:eastAsia="it-IT"/>
              </w:rPr>
            </w:pPr>
          </w:p>
        </w:tc>
        <w:tc>
          <w:tcPr>
            <w:tcW w:w="2234" w:type="dxa"/>
            <w:vAlign w:val="center"/>
          </w:tcPr>
          <w:p w14:paraId="637CBEE8" w14:textId="77777777" w:rsidR="00A61B8B" w:rsidRPr="00E262E1" w:rsidRDefault="00A61B8B" w:rsidP="00ED5FD0">
            <w:pPr>
              <w:spacing w:after="0" w:line="240" w:lineRule="auto"/>
              <w:rPr>
                <w:rFonts w:ascii="Candara" w:eastAsia="Times New Roman" w:hAnsi="Candara" w:cs="Calibri"/>
                <w:b/>
                <w:bCs/>
                <w:sz w:val="24"/>
                <w:szCs w:val="24"/>
                <w:lang w:eastAsia="it-IT"/>
              </w:rPr>
            </w:pPr>
            <w:r w:rsidRPr="00E262E1">
              <w:rPr>
                <w:rFonts w:ascii="Candara" w:eastAsia="Times New Roman" w:hAnsi="Candara" w:cs="Calibri"/>
                <w:b/>
                <w:bCs/>
                <w:sz w:val="24"/>
                <w:szCs w:val="24"/>
                <w:lang w:eastAsia="it-IT"/>
              </w:rPr>
              <w:t>ALTRE CULTURE</w:t>
            </w:r>
          </w:p>
        </w:tc>
        <w:tc>
          <w:tcPr>
            <w:tcW w:w="2057" w:type="dxa"/>
            <w:vAlign w:val="center"/>
          </w:tcPr>
          <w:p w14:paraId="43B4B4AE" w14:textId="3BF5F5A8" w:rsidR="00A61B8B" w:rsidRPr="0085052F" w:rsidRDefault="00A61B8B" w:rsidP="00ED5FD0">
            <w:pPr>
              <w:spacing w:after="0" w:line="240" w:lineRule="auto"/>
              <w:jc w:val="center"/>
              <w:rPr>
                <w:rFonts w:ascii="Candara" w:eastAsia="Times New Roman" w:hAnsi="Candara" w:cs="Times New Roman"/>
                <w:b/>
                <w:sz w:val="32"/>
                <w:szCs w:val="32"/>
                <w:lang w:eastAsia="it-IT"/>
              </w:rPr>
            </w:pPr>
          </w:p>
        </w:tc>
      </w:tr>
      <w:tr w:rsidR="00A61B8B" w:rsidRPr="008571C1" w14:paraId="46D52168" w14:textId="77777777" w:rsidTr="00E262E1">
        <w:trPr>
          <w:cantSplit/>
          <w:trHeight w:val="1335"/>
        </w:trPr>
        <w:tc>
          <w:tcPr>
            <w:tcW w:w="4969" w:type="dxa"/>
            <w:vMerge/>
            <w:shd w:val="clear" w:color="auto" w:fill="5B9BD5" w:themeFill="accent5"/>
            <w:vAlign w:val="center"/>
          </w:tcPr>
          <w:p w14:paraId="1CBEB60D" w14:textId="77777777" w:rsidR="00A61B8B" w:rsidRPr="008571C1" w:rsidRDefault="00A61B8B" w:rsidP="00ED5FD0">
            <w:pPr>
              <w:spacing w:after="0" w:line="240" w:lineRule="auto"/>
              <w:rPr>
                <w:rFonts w:ascii="Times New Roman" w:eastAsia="Times New Roman" w:hAnsi="Times New Roman" w:cs="Times New Roman"/>
                <w:sz w:val="24"/>
                <w:szCs w:val="24"/>
                <w:lang w:eastAsia="it-IT"/>
              </w:rPr>
            </w:pPr>
          </w:p>
        </w:tc>
        <w:tc>
          <w:tcPr>
            <w:tcW w:w="519" w:type="dxa"/>
            <w:tcBorders>
              <w:top w:val="single" w:sz="4" w:space="0" w:color="auto"/>
              <w:bottom w:val="single" w:sz="4" w:space="0" w:color="auto"/>
            </w:tcBorders>
            <w:vAlign w:val="center"/>
          </w:tcPr>
          <w:p w14:paraId="5B5AE504" w14:textId="77777777" w:rsidR="00A61B8B" w:rsidRPr="008571C1" w:rsidRDefault="00A61B8B" w:rsidP="00ED5FD0">
            <w:pPr>
              <w:spacing w:after="0" w:line="240" w:lineRule="auto"/>
              <w:rPr>
                <w:rFonts w:ascii="Times New Roman" w:eastAsia="Times New Roman" w:hAnsi="Times New Roman" w:cs="Times New Roman"/>
                <w:sz w:val="24"/>
                <w:szCs w:val="24"/>
                <w:lang w:eastAsia="it-IT"/>
              </w:rPr>
            </w:pPr>
          </w:p>
        </w:tc>
        <w:tc>
          <w:tcPr>
            <w:tcW w:w="2234" w:type="dxa"/>
            <w:vAlign w:val="center"/>
          </w:tcPr>
          <w:p w14:paraId="40E35A7B" w14:textId="37702F66" w:rsidR="00A61B8B" w:rsidRPr="00E262E1" w:rsidRDefault="00A61B8B" w:rsidP="00ED5FD0">
            <w:pPr>
              <w:spacing w:after="0" w:line="240" w:lineRule="auto"/>
              <w:rPr>
                <w:rFonts w:ascii="Candara" w:eastAsia="Times New Roman" w:hAnsi="Candara" w:cs="Calibri"/>
                <w:b/>
                <w:bCs/>
                <w:sz w:val="32"/>
                <w:szCs w:val="32"/>
                <w:lang w:eastAsia="it-IT"/>
              </w:rPr>
            </w:pPr>
            <w:r w:rsidRPr="00E262E1">
              <w:rPr>
                <w:rFonts w:ascii="Candara" w:eastAsia="Times New Roman" w:hAnsi="Candara" w:cs="Calibri"/>
                <w:b/>
                <w:bCs/>
                <w:sz w:val="32"/>
                <w:szCs w:val="32"/>
                <w:lang w:eastAsia="it-IT"/>
              </w:rPr>
              <w:t>D</w:t>
            </w:r>
            <w:r w:rsidR="00E262E1" w:rsidRPr="00E262E1">
              <w:rPr>
                <w:rFonts w:ascii="Candara" w:eastAsia="Times New Roman" w:hAnsi="Candara" w:cs="Calibri"/>
                <w:b/>
                <w:bCs/>
                <w:sz w:val="32"/>
                <w:szCs w:val="32"/>
                <w:lang w:eastAsia="it-IT"/>
              </w:rPr>
              <w:t>. A.</w:t>
            </w:r>
          </w:p>
          <w:p w14:paraId="71CD6A81" w14:textId="77777777" w:rsidR="00E262E1" w:rsidRDefault="00E262E1" w:rsidP="00ED5FD0">
            <w:pPr>
              <w:spacing w:after="0" w:line="240" w:lineRule="auto"/>
              <w:rPr>
                <w:rFonts w:ascii="Calibri" w:eastAsia="Times New Roman" w:hAnsi="Calibri" w:cs="Calibri"/>
                <w:b/>
                <w:bCs/>
                <w:sz w:val="24"/>
                <w:szCs w:val="24"/>
                <w:lang w:eastAsia="it-IT"/>
              </w:rPr>
            </w:pPr>
          </w:p>
          <w:p w14:paraId="4910B18E" w14:textId="08F46ACB" w:rsidR="00E262E1" w:rsidRPr="00E262E1" w:rsidRDefault="00E262E1" w:rsidP="00ED5FD0">
            <w:pPr>
              <w:spacing w:after="0" w:line="240" w:lineRule="auto"/>
              <w:rPr>
                <w:rFonts w:ascii="Candara" w:eastAsia="Times New Roman" w:hAnsi="Candara" w:cs="Calibri"/>
                <w:b/>
                <w:bCs/>
                <w:sz w:val="28"/>
                <w:szCs w:val="28"/>
                <w:lang w:eastAsia="it-IT"/>
              </w:rPr>
            </w:pPr>
            <w:r w:rsidRPr="00E262E1">
              <w:rPr>
                <w:rFonts w:ascii="Candara" w:eastAsia="Times New Roman" w:hAnsi="Candara" w:cs="Calibri"/>
                <w:b/>
                <w:bCs/>
                <w:sz w:val="28"/>
                <w:szCs w:val="28"/>
                <w:lang w:eastAsia="it-IT"/>
              </w:rPr>
              <w:t>DSA</w:t>
            </w:r>
          </w:p>
        </w:tc>
        <w:tc>
          <w:tcPr>
            <w:tcW w:w="2057" w:type="dxa"/>
            <w:vAlign w:val="center"/>
          </w:tcPr>
          <w:p w14:paraId="20786C08" w14:textId="65DDF656" w:rsidR="00A61B8B" w:rsidRPr="0085052F" w:rsidRDefault="00A61B8B" w:rsidP="00ED5FD0">
            <w:pPr>
              <w:spacing w:after="0" w:line="240" w:lineRule="auto"/>
              <w:jc w:val="center"/>
              <w:rPr>
                <w:rFonts w:ascii="Candara" w:eastAsia="Times New Roman" w:hAnsi="Candara" w:cs="Times New Roman"/>
                <w:b/>
                <w:sz w:val="32"/>
                <w:szCs w:val="32"/>
                <w:lang w:eastAsia="it-IT"/>
              </w:rPr>
            </w:pPr>
          </w:p>
        </w:tc>
      </w:tr>
    </w:tbl>
    <w:p w14:paraId="796F7CF4" w14:textId="77777777" w:rsidR="00A61B8B" w:rsidRDefault="00A61B8B" w:rsidP="00A61B8B"/>
    <w:tbl>
      <w:tblPr>
        <w:tblStyle w:val="Grigliatabella"/>
        <w:tblW w:w="0" w:type="auto"/>
        <w:tblLook w:val="04A0" w:firstRow="1" w:lastRow="0" w:firstColumn="1" w:lastColumn="0" w:noHBand="0" w:noVBand="1"/>
      </w:tblPr>
      <w:tblGrid>
        <w:gridCol w:w="9628"/>
      </w:tblGrid>
      <w:tr w:rsidR="00A61B8B" w14:paraId="43C093B1" w14:textId="77777777" w:rsidTr="00A61B8B">
        <w:tc>
          <w:tcPr>
            <w:tcW w:w="9628" w:type="dxa"/>
            <w:shd w:val="clear" w:color="auto" w:fill="5B9BD5" w:themeFill="accent5"/>
          </w:tcPr>
          <w:p w14:paraId="06458178" w14:textId="783B6935" w:rsidR="00A61B8B" w:rsidRPr="00A61B8B" w:rsidRDefault="00A61B8B" w:rsidP="00A61B8B">
            <w:pPr>
              <w:suppressAutoHyphens/>
              <w:rPr>
                <w:rFonts w:ascii="Arial" w:eastAsia="Times New Roman" w:hAnsi="Arial" w:cs="Arial"/>
                <w:b/>
                <w:color w:val="FFFFFF" w:themeColor="background1"/>
                <w:sz w:val="28"/>
                <w:szCs w:val="28"/>
                <w:lang w:eastAsia="ar-SA"/>
              </w:rPr>
            </w:pPr>
            <w:r w:rsidRPr="00A61B8B">
              <w:rPr>
                <w:color w:val="FFFFFF" w:themeColor="background1"/>
              </w:rPr>
              <w:t xml:space="preserve">                         </w:t>
            </w:r>
            <w:r>
              <w:rPr>
                <w:color w:val="FFFFFF" w:themeColor="background1"/>
              </w:rPr>
              <w:t xml:space="preserve">          </w:t>
            </w:r>
            <w:r w:rsidRPr="00A61B8B">
              <w:rPr>
                <w:color w:val="FFFFFF" w:themeColor="background1"/>
              </w:rPr>
              <w:t xml:space="preserve">  </w:t>
            </w:r>
            <w:r w:rsidRPr="00A61B8B">
              <w:rPr>
                <w:rFonts w:ascii="Arial" w:eastAsia="Times New Roman" w:hAnsi="Arial" w:cs="Arial"/>
                <w:b/>
                <w:color w:val="FFFFFF" w:themeColor="background1"/>
                <w:sz w:val="28"/>
                <w:szCs w:val="28"/>
                <w:lang w:eastAsia="ar-SA"/>
              </w:rPr>
              <w:t>COMPONENTI DEL CONSIGLIO DI CLASSE</w:t>
            </w:r>
          </w:p>
          <w:p w14:paraId="4ECA58E1" w14:textId="77777777" w:rsidR="00A61B8B" w:rsidRDefault="00A61B8B" w:rsidP="00A61B8B"/>
        </w:tc>
      </w:tr>
    </w:tbl>
    <w:p w14:paraId="0C3FDEEA" w14:textId="77777777" w:rsidR="00A61B8B" w:rsidRPr="008571C1" w:rsidRDefault="00A61B8B" w:rsidP="00A61B8B">
      <w:pPr>
        <w:tabs>
          <w:tab w:val="left" w:pos="1704"/>
        </w:tabs>
        <w:spacing w:after="0" w:line="240" w:lineRule="auto"/>
        <w:rPr>
          <w:rFonts w:ascii="Arial" w:eastAsia="Times New Roman" w:hAnsi="Arial" w:cs="Arial"/>
          <w:b/>
          <w:lang w:eastAsia="it-IT"/>
        </w:rPr>
      </w:pPr>
    </w:p>
    <w:tbl>
      <w:tblPr>
        <w:tblStyle w:val="Grigliatabella"/>
        <w:tblW w:w="9641" w:type="dxa"/>
        <w:tblLayout w:type="fixed"/>
        <w:tblLook w:val="04A0" w:firstRow="1" w:lastRow="0" w:firstColumn="1" w:lastColumn="0" w:noHBand="0" w:noVBand="1"/>
      </w:tblPr>
      <w:tblGrid>
        <w:gridCol w:w="3681"/>
        <w:gridCol w:w="5948"/>
        <w:gridCol w:w="12"/>
      </w:tblGrid>
      <w:tr w:rsidR="00A61B8B" w:rsidRPr="008571C1" w14:paraId="5EC94939" w14:textId="77777777" w:rsidTr="00ED5FD0">
        <w:trPr>
          <w:trHeight w:val="613"/>
        </w:trPr>
        <w:tc>
          <w:tcPr>
            <w:tcW w:w="3681" w:type="dxa"/>
          </w:tcPr>
          <w:p w14:paraId="09575C1A" w14:textId="47CDD55A" w:rsidR="00A61B8B" w:rsidRPr="008571C1" w:rsidRDefault="00A61B8B" w:rsidP="00ED5FD0">
            <w:pPr>
              <w:tabs>
                <w:tab w:val="left" w:pos="3864"/>
              </w:tabs>
              <w:rPr>
                <w:rFonts w:ascii="Arial" w:eastAsia="Times New Roman" w:hAnsi="Arial" w:cs="Arial"/>
                <w:b/>
                <w:lang w:eastAsia="it-IT"/>
              </w:rPr>
            </w:pPr>
          </w:p>
        </w:tc>
        <w:tc>
          <w:tcPr>
            <w:tcW w:w="5960" w:type="dxa"/>
            <w:gridSpan w:val="2"/>
          </w:tcPr>
          <w:p w14:paraId="7775018C" w14:textId="77777777" w:rsidR="00A61B8B" w:rsidRPr="008571C1" w:rsidRDefault="00A61B8B" w:rsidP="00ED5FD0">
            <w:pPr>
              <w:tabs>
                <w:tab w:val="left" w:pos="5106"/>
              </w:tabs>
              <w:rPr>
                <w:rFonts w:eastAsia="Times New Roman" w:cstheme="minorHAnsi"/>
                <w:sz w:val="24"/>
                <w:szCs w:val="24"/>
                <w:lang w:eastAsia="it-IT"/>
              </w:rPr>
            </w:pPr>
            <w:r w:rsidRPr="008571C1">
              <w:rPr>
                <w:rFonts w:eastAsia="Times New Roman" w:cstheme="minorHAnsi"/>
                <w:sz w:val="24"/>
                <w:szCs w:val="24"/>
                <w:lang w:eastAsia="it-IT"/>
              </w:rPr>
              <w:t>Italiano - Storia-Geografia</w:t>
            </w:r>
          </w:p>
        </w:tc>
      </w:tr>
      <w:tr w:rsidR="00A61B8B" w:rsidRPr="008571C1" w14:paraId="3358D5A8" w14:textId="77777777" w:rsidTr="00ED5FD0">
        <w:trPr>
          <w:trHeight w:val="551"/>
        </w:trPr>
        <w:tc>
          <w:tcPr>
            <w:tcW w:w="3681" w:type="dxa"/>
          </w:tcPr>
          <w:p w14:paraId="6B0B092A" w14:textId="2642A45C" w:rsidR="00A61B8B" w:rsidRPr="008571C1" w:rsidRDefault="00A61B8B" w:rsidP="00ED5FD0">
            <w:pPr>
              <w:tabs>
                <w:tab w:val="left" w:pos="3864"/>
              </w:tabs>
              <w:rPr>
                <w:rFonts w:ascii="Arial" w:eastAsia="Times New Roman" w:hAnsi="Arial" w:cs="Arial"/>
                <w:b/>
                <w:lang w:eastAsia="it-IT"/>
              </w:rPr>
            </w:pPr>
          </w:p>
        </w:tc>
        <w:tc>
          <w:tcPr>
            <w:tcW w:w="5960" w:type="dxa"/>
            <w:gridSpan w:val="2"/>
          </w:tcPr>
          <w:p w14:paraId="216B7AF5" w14:textId="77777777" w:rsidR="00A61B8B" w:rsidRPr="008571C1" w:rsidRDefault="00A61B8B" w:rsidP="00ED5FD0">
            <w:pPr>
              <w:tabs>
                <w:tab w:val="left" w:pos="5106"/>
              </w:tabs>
              <w:rPr>
                <w:rFonts w:eastAsia="Times New Roman" w:cstheme="minorHAnsi"/>
                <w:sz w:val="24"/>
                <w:szCs w:val="24"/>
                <w:lang w:eastAsia="it-IT"/>
              </w:rPr>
            </w:pPr>
            <w:r w:rsidRPr="008571C1">
              <w:rPr>
                <w:rFonts w:eastAsia="Times New Roman" w:cstheme="minorHAnsi"/>
                <w:sz w:val="24"/>
                <w:szCs w:val="24"/>
                <w:lang w:eastAsia="it-IT"/>
              </w:rPr>
              <w:t>Matematica - Scienze</w:t>
            </w:r>
          </w:p>
        </w:tc>
      </w:tr>
      <w:tr w:rsidR="00A61B8B" w:rsidRPr="008571C1" w14:paraId="1BB34636" w14:textId="77777777" w:rsidTr="00ED5FD0">
        <w:trPr>
          <w:trHeight w:val="701"/>
        </w:trPr>
        <w:tc>
          <w:tcPr>
            <w:tcW w:w="3681" w:type="dxa"/>
          </w:tcPr>
          <w:p w14:paraId="720960E6" w14:textId="65A82AF8" w:rsidR="00A61B8B" w:rsidRPr="008571C1" w:rsidRDefault="00A61B8B" w:rsidP="00ED5FD0">
            <w:pPr>
              <w:tabs>
                <w:tab w:val="left" w:pos="3864"/>
              </w:tabs>
              <w:rPr>
                <w:rFonts w:ascii="Arial" w:eastAsia="Times New Roman" w:hAnsi="Arial" w:cs="Arial"/>
                <w:b/>
                <w:lang w:eastAsia="it-IT"/>
              </w:rPr>
            </w:pPr>
          </w:p>
        </w:tc>
        <w:tc>
          <w:tcPr>
            <w:tcW w:w="5960" w:type="dxa"/>
            <w:gridSpan w:val="2"/>
          </w:tcPr>
          <w:p w14:paraId="6CD753B5" w14:textId="77777777" w:rsidR="00A61B8B" w:rsidRPr="008571C1" w:rsidRDefault="00A61B8B" w:rsidP="00ED5FD0">
            <w:pPr>
              <w:tabs>
                <w:tab w:val="left" w:pos="5106"/>
              </w:tabs>
              <w:rPr>
                <w:rFonts w:eastAsia="Times New Roman" w:cstheme="minorHAnsi"/>
                <w:sz w:val="24"/>
                <w:szCs w:val="24"/>
                <w:lang w:eastAsia="it-IT"/>
              </w:rPr>
            </w:pPr>
            <w:r w:rsidRPr="008571C1">
              <w:rPr>
                <w:rFonts w:eastAsia="Times New Roman" w:cstheme="minorHAnsi"/>
                <w:sz w:val="24"/>
                <w:szCs w:val="24"/>
                <w:lang w:eastAsia="it-IT"/>
              </w:rPr>
              <w:t>Inglese</w:t>
            </w:r>
          </w:p>
        </w:tc>
      </w:tr>
      <w:tr w:rsidR="00A61B8B" w:rsidRPr="008571C1" w14:paraId="35574E40" w14:textId="77777777" w:rsidTr="00ED5FD0">
        <w:trPr>
          <w:trHeight w:val="710"/>
        </w:trPr>
        <w:tc>
          <w:tcPr>
            <w:tcW w:w="3681" w:type="dxa"/>
          </w:tcPr>
          <w:p w14:paraId="4799380B" w14:textId="7F856C38" w:rsidR="00A61B8B" w:rsidRPr="008571C1" w:rsidRDefault="00A61B8B" w:rsidP="00ED5FD0">
            <w:pPr>
              <w:tabs>
                <w:tab w:val="left" w:pos="3864"/>
              </w:tabs>
              <w:rPr>
                <w:rFonts w:ascii="Arial" w:eastAsia="Times New Roman" w:hAnsi="Arial" w:cs="Arial"/>
                <w:b/>
                <w:lang w:eastAsia="it-IT"/>
              </w:rPr>
            </w:pPr>
          </w:p>
        </w:tc>
        <w:tc>
          <w:tcPr>
            <w:tcW w:w="5960" w:type="dxa"/>
            <w:gridSpan w:val="2"/>
          </w:tcPr>
          <w:p w14:paraId="5C07E133" w14:textId="77777777" w:rsidR="00A61B8B" w:rsidRPr="008571C1" w:rsidRDefault="00A61B8B" w:rsidP="00ED5FD0">
            <w:pPr>
              <w:tabs>
                <w:tab w:val="left" w:pos="5106"/>
              </w:tabs>
              <w:rPr>
                <w:rFonts w:eastAsia="Times New Roman" w:cstheme="minorHAnsi"/>
                <w:sz w:val="24"/>
                <w:szCs w:val="24"/>
                <w:lang w:eastAsia="it-IT"/>
              </w:rPr>
            </w:pPr>
            <w:r w:rsidRPr="008571C1">
              <w:rPr>
                <w:rFonts w:eastAsia="Times New Roman" w:cstheme="minorHAnsi"/>
                <w:sz w:val="24"/>
                <w:szCs w:val="24"/>
                <w:lang w:eastAsia="it-IT"/>
              </w:rPr>
              <w:t>Francese</w:t>
            </w:r>
          </w:p>
        </w:tc>
      </w:tr>
      <w:tr w:rsidR="00A61B8B" w:rsidRPr="008571C1" w14:paraId="1CDBC79C" w14:textId="77777777" w:rsidTr="00ED5FD0">
        <w:trPr>
          <w:trHeight w:val="692"/>
        </w:trPr>
        <w:tc>
          <w:tcPr>
            <w:tcW w:w="3681" w:type="dxa"/>
          </w:tcPr>
          <w:p w14:paraId="7161B63A" w14:textId="3C959169" w:rsidR="00A61B8B" w:rsidRPr="008571C1" w:rsidRDefault="00A61B8B" w:rsidP="00ED5FD0">
            <w:pPr>
              <w:tabs>
                <w:tab w:val="left" w:pos="3864"/>
              </w:tabs>
              <w:rPr>
                <w:rFonts w:ascii="Arial" w:eastAsia="Times New Roman" w:hAnsi="Arial" w:cs="Arial"/>
                <w:b/>
                <w:color w:val="000000"/>
                <w:lang w:eastAsia="it-IT"/>
              </w:rPr>
            </w:pPr>
          </w:p>
        </w:tc>
        <w:tc>
          <w:tcPr>
            <w:tcW w:w="5960" w:type="dxa"/>
            <w:gridSpan w:val="2"/>
          </w:tcPr>
          <w:p w14:paraId="4C98CC20" w14:textId="77777777" w:rsidR="00A61B8B" w:rsidRPr="008571C1" w:rsidRDefault="00A61B8B" w:rsidP="00ED5FD0">
            <w:pPr>
              <w:tabs>
                <w:tab w:val="left" w:pos="5106"/>
              </w:tabs>
              <w:rPr>
                <w:rFonts w:eastAsia="Times New Roman" w:cstheme="minorHAnsi"/>
                <w:color w:val="000000"/>
                <w:sz w:val="24"/>
                <w:szCs w:val="24"/>
                <w:lang w:eastAsia="it-IT"/>
              </w:rPr>
            </w:pPr>
            <w:r w:rsidRPr="008571C1">
              <w:rPr>
                <w:rFonts w:eastAsia="Times New Roman" w:cstheme="minorHAnsi"/>
                <w:color w:val="000000"/>
                <w:sz w:val="24"/>
                <w:szCs w:val="24"/>
                <w:lang w:eastAsia="it-IT"/>
              </w:rPr>
              <w:t>Tecnologia</w:t>
            </w:r>
          </w:p>
        </w:tc>
      </w:tr>
      <w:tr w:rsidR="00A61B8B" w:rsidRPr="008571C1" w14:paraId="2D23AB8D" w14:textId="77777777" w:rsidTr="00ED5FD0">
        <w:trPr>
          <w:trHeight w:val="703"/>
        </w:trPr>
        <w:tc>
          <w:tcPr>
            <w:tcW w:w="3681" w:type="dxa"/>
          </w:tcPr>
          <w:p w14:paraId="3685794C" w14:textId="50F846BB" w:rsidR="00A61B8B" w:rsidRPr="008571C1" w:rsidRDefault="00A61B8B" w:rsidP="00ED5FD0">
            <w:pPr>
              <w:tabs>
                <w:tab w:val="left" w:pos="3864"/>
              </w:tabs>
              <w:rPr>
                <w:rFonts w:ascii="Arial" w:eastAsia="Times New Roman" w:hAnsi="Arial" w:cs="Arial"/>
                <w:b/>
                <w:lang w:eastAsia="it-IT"/>
              </w:rPr>
            </w:pPr>
          </w:p>
        </w:tc>
        <w:tc>
          <w:tcPr>
            <w:tcW w:w="5960" w:type="dxa"/>
            <w:gridSpan w:val="2"/>
          </w:tcPr>
          <w:p w14:paraId="398B3958" w14:textId="77777777" w:rsidR="00A61B8B" w:rsidRPr="008571C1" w:rsidRDefault="00A61B8B" w:rsidP="00ED5FD0">
            <w:pPr>
              <w:tabs>
                <w:tab w:val="left" w:pos="5106"/>
              </w:tabs>
              <w:rPr>
                <w:rFonts w:eastAsia="Times New Roman" w:cstheme="minorHAnsi"/>
                <w:sz w:val="24"/>
                <w:szCs w:val="24"/>
                <w:lang w:eastAsia="it-IT"/>
              </w:rPr>
            </w:pPr>
            <w:r w:rsidRPr="008571C1">
              <w:rPr>
                <w:rFonts w:eastAsia="Times New Roman" w:cstheme="minorHAnsi"/>
                <w:sz w:val="24"/>
                <w:szCs w:val="24"/>
                <w:lang w:eastAsia="it-IT"/>
              </w:rPr>
              <w:t>Arte e Immagine</w:t>
            </w:r>
          </w:p>
        </w:tc>
      </w:tr>
      <w:tr w:rsidR="00A61B8B" w:rsidRPr="008571C1" w14:paraId="4DF22988" w14:textId="77777777" w:rsidTr="00ED5FD0">
        <w:trPr>
          <w:trHeight w:val="685"/>
        </w:trPr>
        <w:tc>
          <w:tcPr>
            <w:tcW w:w="3681" w:type="dxa"/>
          </w:tcPr>
          <w:p w14:paraId="4C791E1B" w14:textId="5FBE48C0" w:rsidR="00A61B8B" w:rsidRPr="008571C1" w:rsidRDefault="00A61B8B" w:rsidP="00ED5FD0">
            <w:pPr>
              <w:tabs>
                <w:tab w:val="left" w:pos="3864"/>
              </w:tabs>
              <w:rPr>
                <w:rFonts w:ascii="Arial" w:eastAsia="Times New Roman" w:hAnsi="Arial" w:cs="Arial"/>
                <w:b/>
                <w:lang w:eastAsia="it-IT"/>
              </w:rPr>
            </w:pPr>
          </w:p>
        </w:tc>
        <w:tc>
          <w:tcPr>
            <w:tcW w:w="5960" w:type="dxa"/>
            <w:gridSpan w:val="2"/>
          </w:tcPr>
          <w:p w14:paraId="5D84E280" w14:textId="77777777" w:rsidR="00A61B8B" w:rsidRPr="008571C1" w:rsidRDefault="00A61B8B" w:rsidP="00ED5FD0">
            <w:pPr>
              <w:tabs>
                <w:tab w:val="left" w:pos="5106"/>
              </w:tabs>
              <w:rPr>
                <w:rFonts w:eastAsia="Times New Roman" w:cstheme="minorHAnsi"/>
                <w:sz w:val="24"/>
                <w:szCs w:val="24"/>
                <w:lang w:eastAsia="it-IT"/>
              </w:rPr>
            </w:pPr>
            <w:r w:rsidRPr="008571C1">
              <w:rPr>
                <w:rFonts w:eastAsia="Times New Roman" w:cstheme="minorHAnsi"/>
                <w:sz w:val="24"/>
                <w:szCs w:val="24"/>
                <w:lang w:eastAsia="it-IT"/>
              </w:rPr>
              <w:t>Musica</w:t>
            </w:r>
          </w:p>
        </w:tc>
      </w:tr>
      <w:tr w:rsidR="00A61B8B" w:rsidRPr="008571C1" w14:paraId="250EF2C4" w14:textId="77777777" w:rsidTr="00ED5FD0">
        <w:trPr>
          <w:trHeight w:val="549"/>
        </w:trPr>
        <w:tc>
          <w:tcPr>
            <w:tcW w:w="3681" w:type="dxa"/>
          </w:tcPr>
          <w:p w14:paraId="5E3028DC" w14:textId="21F9DF45" w:rsidR="00A61B8B" w:rsidRPr="008571C1" w:rsidRDefault="00A61B8B" w:rsidP="00ED5FD0">
            <w:pPr>
              <w:tabs>
                <w:tab w:val="left" w:pos="3864"/>
              </w:tabs>
              <w:rPr>
                <w:rFonts w:ascii="Arial" w:eastAsia="Times New Roman" w:hAnsi="Arial" w:cs="Arial"/>
                <w:b/>
                <w:lang w:eastAsia="it-IT"/>
              </w:rPr>
            </w:pPr>
          </w:p>
        </w:tc>
        <w:tc>
          <w:tcPr>
            <w:tcW w:w="5960" w:type="dxa"/>
            <w:gridSpan w:val="2"/>
          </w:tcPr>
          <w:p w14:paraId="789C73AF" w14:textId="77777777" w:rsidR="00A61B8B" w:rsidRPr="008571C1" w:rsidRDefault="00A61B8B" w:rsidP="00ED5FD0">
            <w:pPr>
              <w:tabs>
                <w:tab w:val="left" w:pos="5106"/>
              </w:tabs>
              <w:rPr>
                <w:rFonts w:eastAsia="Times New Roman" w:cstheme="minorHAnsi"/>
                <w:sz w:val="24"/>
                <w:szCs w:val="24"/>
                <w:lang w:eastAsia="it-IT"/>
              </w:rPr>
            </w:pPr>
            <w:r w:rsidRPr="008571C1">
              <w:rPr>
                <w:rFonts w:eastAsia="Times New Roman" w:cstheme="minorHAnsi"/>
                <w:sz w:val="24"/>
                <w:szCs w:val="24"/>
                <w:lang w:eastAsia="it-IT"/>
              </w:rPr>
              <w:t>Scienze motorie</w:t>
            </w:r>
          </w:p>
        </w:tc>
      </w:tr>
      <w:tr w:rsidR="00A61B8B" w:rsidRPr="008571C1" w14:paraId="575A2192" w14:textId="77777777" w:rsidTr="00ED5FD0">
        <w:trPr>
          <w:trHeight w:val="698"/>
        </w:trPr>
        <w:tc>
          <w:tcPr>
            <w:tcW w:w="3681" w:type="dxa"/>
          </w:tcPr>
          <w:p w14:paraId="49841C26" w14:textId="09F714AA" w:rsidR="00A61B8B" w:rsidRPr="008571C1" w:rsidRDefault="00A61B8B" w:rsidP="00ED5FD0">
            <w:pPr>
              <w:tabs>
                <w:tab w:val="left" w:pos="3864"/>
              </w:tabs>
              <w:rPr>
                <w:rFonts w:ascii="Arial" w:eastAsia="Times New Roman" w:hAnsi="Arial" w:cs="Arial"/>
                <w:b/>
                <w:lang w:eastAsia="it-IT"/>
              </w:rPr>
            </w:pPr>
          </w:p>
        </w:tc>
        <w:tc>
          <w:tcPr>
            <w:tcW w:w="5960" w:type="dxa"/>
            <w:gridSpan w:val="2"/>
          </w:tcPr>
          <w:p w14:paraId="6C38BA90" w14:textId="286F5314" w:rsidR="00A61B8B" w:rsidRPr="008571C1" w:rsidRDefault="00A61B8B" w:rsidP="00ED5FD0">
            <w:pPr>
              <w:tabs>
                <w:tab w:val="left" w:pos="5106"/>
              </w:tabs>
              <w:rPr>
                <w:rFonts w:eastAsia="Times New Roman" w:cstheme="minorHAnsi"/>
                <w:sz w:val="24"/>
                <w:szCs w:val="24"/>
                <w:lang w:eastAsia="it-IT"/>
              </w:rPr>
            </w:pPr>
            <w:r w:rsidRPr="008571C1">
              <w:rPr>
                <w:rFonts w:eastAsia="Times New Roman" w:cstheme="minorHAnsi"/>
                <w:sz w:val="24"/>
                <w:szCs w:val="24"/>
                <w:lang w:eastAsia="it-IT"/>
              </w:rPr>
              <w:t>Religione</w:t>
            </w:r>
            <w:r>
              <w:rPr>
                <w:rFonts w:eastAsia="Times New Roman" w:cstheme="minorHAnsi"/>
                <w:sz w:val="24"/>
                <w:szCs w:val="24"/>
                <w:lang w:eastAsia="it-IT"/>
              </w:rPr>
              <w:t xml:space="preserve"> </w:t>
            </w:r>
          </w:p>
        </w:tc>
      </w:tr>
      <w:tr w:rsidR="00A61B8B" w:rsidRPr="008571C1" w14:paraId="76C1A64F" w14:textId="77777777" w:rsidTr="00ED5FD0">
        <w:trPr>
          <w:trHeight w:val="974"/>
        </w:trPr>
        <w:tc>
          <w:tcPr>
            <w:tcW w:w="3681" w:type="dxa"/>
          </w:tcPr>
          <w:p w14:paraId="37C6B03C" w14:textId="7935573E" w:rsidR="00A61B8B" w:rsidRPr="008571C1" w:rsidRDefault="00A61B8B" w:rsidP="00ED5FD0">
            <w:pPr>
              <w:tabs>
                <w:tab w:val="left" w:pos="3864"/>
              </w:tabs>
              <w:rPr>
                <w:rFonts w:ascii="Arial" w:eastAsia="Times New Roman" w:hAnsi="Arial" w:cs="Arial"/>
                <w:b/>
                <w:lang w:eastAsia="it-IT"/>
              </w:rPr>
            </w:pPr>
          </w:p>
        </w:tc>
        <w:tc>
          <w:tcPr>
            <w:tcW w:w="5960" w:type="dxa"/>
            <w:gridSpan w:val="2"/>
          </w:tcPr>
          <w:p w14:paraId="5C63D19A" w14:textId="77777777" w:rsidR="00A61B8B" w:rsidRPr="008571C1" w:rsidRDefault="00A61B8B" w:rsidP="00ED5FD0">
            <w:pPr>
              <w:tabs>
                <w:tab w:val="left" w:pos="5106"/>
              </w:tabs>
              <w:rPr>
                <w:rFonts w:eastAsia="Times New Roman" w:cstheme="minorHAnsi"/>
                <w:sz w:val="24"/>
                <w:szCs w:val="24"/>
                <w:lang w:eastAsia="it-IT"/>
              </w:rPr>
            </w:pPr>
          </w:p>
          <w:p w14:paraId="7C6CD8AF" w14:textId="77777777" w:rsidR="00A61B8B" w:rsidRPr="008571C1" w:rsidRDefault="00A61B8B" w:rsidP="00ED5FD0">
            <w:pPr>
              <w:tabs>
                <w:tab w:val="left" w:pos="5106"/>
              </w:tabs>
              <w:rPr>
                <w:rFonts w:eastAsia="Times New Roman" w:cstheme="minorHAnsi"/>
                <w:sz w:val="24"/>
                <w:szCs w:val="24"/>
                <w:lang w:eastAsia="it-IT"/>
              </w:rPr>
            </w:pPr>
            <w:r w:rsidRPr="008571C1">
              <w:rPr>
                <w:rFonts w:eastAsia="Times New Roman" w:cstheme="minorHAnsi"/>
                <w:sz w:val="24"/>
                <w:szCs w:val="24"/>
                <w:lang w:eastAsia="it-IT"/>
              </w:rPr>
              <w:t>Sostegno</w:t>
            </w:r>
          </w:p>
        </w:tc>
      </w:tr>
      <w:tr w:rsidR="00A61B8B" w:rsidRPr="008571C1" w14:paraId="39D1F131" w14:textId="77777777" w:rsidTr="00ED5FD0">
        <w:trPr>
          <w:trHeight w:val="708"/>
        </w:trPr>
        <w:tc>
          <w:tcPr>
            <w:tcW w:w="3681" w:type="dxa"/>
          </w:tcPr>
          <w:p w14:paraId="7E1624E6" w14:textId="0E60D6E5" w:rsidR="00A61B8B" w:rsidRPr="008571C1" w:rsidRDefault="00A61B8B" w:rsidP="00ED5FD0">
            <w:pPr>
              <w:tabs>
                <w:tab w:val="left" w:pos="3864"/>
              </w:tabs>
              <w:rPr>
                <w:rFonts w:ascii="Arial" w:eastAsia="Times New Roman" w:hAnsi="Arial" w:cs="Arial"/>
                <w:b/>
                <w:lang w:eastAsia="it-IT"/>
              </w:rPr>
            </w:pPr>
          </w:p>
        </w:tc>
        <w:tc>
          <w:tcPr>
            <w:tcW w:w="5960" w:type="dxa"/>
            <w:gridSpan w:val="2"/>
          </w:tcPr>
          <w:p w14:paraId="329283AA" w14:textId="77777777" w:rsidR="00A61B8B" w:rsidRPr="008571C1" w:rsidRDefault="00A61B8B" w:rsidP="00ED5FD0">
            <w:pPr>
              <w:tabs>
                <w:tab w:val="left" w:pos="5106"/>
              </w:tabs>
              <w:rPr>
                <w:rFonts w:eastAsia="Times New Roman" w:cstheme="minorHAnsi"/>
                <w:sz w:val="24"/>
                <w:szCs w:val="24"/>
                <w:lang w:eastAsia="it-IT"/>
              </w:rPr>
            </w:pPr>
            <w:r w:rsidRPr="008571C1">
              <w:rPr>
                <w:rFonts w:eastAsia="Times New Roman" w:cstheme="minorHAnsi"/>
                <w:sz w:val="24"/>
                <w:szCs w:val="24"/>
                <w:lang w:eastAsia="it-IT"/>
              </w:rPr>
              <w:t>Approfondimento</w:t>
            </w:r>
          </w:p>
        </w:tc>
      </w:tr>
      <w:tr w:rsidR="00A61B8B" w:rsidRPr="008571C1" w14:paraId="20E4EA6F" w14:textId="77777777" w:rsidTr="00ED5FD0">
        <w:trPr>
          <w:gridAfter w:val="1"/>
          <w:wAfter w:w="12" w:type="dxa"/>
          <w:trHeight w:val="557"/>
        </w:trPr>
        <w:tc>
          <w:tcPr>
            <w:tcW w:w="3681" w:type="dxa"/>
          </w:tcPr>
          <w:p w14:paraId="461EB5E0" w14:textId="3420BBED" w:rsidR="00A61B8B" w:rsidRPr="008571C1" w:rsidRDefault="00A61B8B" w:rsidP="00ED5FD0">
            <w:pPr>
              <w:rPr>
                <w:rFonts w:ascii="Arial" w:eastAsia="Times New Roman" w:hAnsi="Arial" w:cs="Arial"/>
                <w:b/>
                <w:lang w:eastAsia="it-IT"/>
              </w:rPr>
            </w:pPr>
          </w:p>
        </w:tc>
        <w:tc>
          <w:tcPr>
            <w:tcW w:w="5948" w:type="dxa"/>
          </w:tcPr>
          <w:p w14:paraId="23341A62" w14:textId="77777777" w:rsidR="00A61B8B" w:rsidRPr="008571C1" w:rsidRDefault="00A61B8B" w:rsidP="00ED5FD0">
            <w:pPr>
              <w:rPr>
                <w:rFonts w:eastAsia="Times New Roman" w:cstheme="minorHAnsi"/>
                <w:b/>
                <w:bCs/>
                <w:sz w:val="24"/>
                <w:szCs w:val="24"/>
                <w:lang w:eastAsia="it-IT"/>
              </w:rPr>
            </w:pPr>
            <w:r w:rsidRPr="008571C1">
              <w:rPr>
                <w:rFonts w:eastAsia="Times New Roman" w:cstheme="minorHAnsi"/>
                <w:b/>
                <w:bCs/>
                <w:sz w:val="24"/>
                <w:szCs w:val="24"/>
                <w:lang w:eastAsia="it-IT"/>
              </w:rPr>
              <w:t>Strumento Musicale (CHITARRA)</w:t>
            </w:r>
          </w:p>
        </w:tc>
      </w:tr>
      <w:tr w:rsidR="00A61B8B" w:rsidRPr="008571C1" w14:paraId="7C8E4EC7" w14:textId="77777777" w:rsidTr="00ED5FD0">
        <w:trPr>
          <w:gridAfter w:val="1"/>
          <w:wAfter w:w="12" w:type="dxa"/>
          <w:trHeight w:val="560"/>
        </w:trPr>
        <w:tc>
          <w:tcPr>
            <w:tcW w:w="3681" w:type="dxa"/>
          </w:tcPr>
          <w:p w14:paraId="09026D15" w14:textId="66D6376E" w:rsidR="00A61B8B" w:rsidRPr="008571C1" w:rsidRDefault="00A61B8B" w:rsidP="00ED5FD0">
            <w:pPr>
              <w:rPr>
                <w:rFonts w:ascii="Arial" w:eastAsia="Times New Roman" w:hAnsi="Arial" w:cs="Arial"/>
                <w:b/>
                <w:lang w:eastAsia="it-IT"/>
              </w:rPr>
            </w:pPr>
          </w:p>
        </w:tc>
        <w:tc>
          <w:tcPr>
            <w:tcW w:w="5948" w:type="dxa"/>
          </w:tcPr>
          <w:p w14:paraId="3D1F806B" w14:textId="77777777" w:rsidR="00A61B8B" w:rsidRPr="008571C1" w:rsidRDefault="00A61B8B" w:rsidP="00ED5FD0">
            <w:pPr>
              <w:rPr>
                <w:rFonts w:eastAsia="Times New Roman" w:cstheme="minorHAnsi"/>
                <w:b/>
                <w:bCs/>
                <w:sz w:val="24"/>
                <w:szCs w:val="24"/>
                <w:lang w:eastAsia="it-IT"/>
              </w:rPr>
            </w:pPr>
            <w:r w:rsidRPr="008571C1">
              <w:rPr>
                <w:rFonts w:eastAsia="Times New Roman" w:cstheme="minorHAnsi"/>
                <w:b/>
                <w:bCs/>
                <w:sz w:val="24"/>
                <w:szCs w:val="24"/>
                <w:lang w:eastAsia="it-IT"/>
              </w:rPr>
              <w:t>Strumento Musicale (FLAUTO TRAVERSO)</w:t>
            </w:r>
          </w:p>
        </w:tc>
      </w:tr>
      <w:tr w:rsidR="00A61B8B" w:rsidRPr="008571C1" w14:paraId="78CA034A" w14:textId="77777777" w:rsidTr="00ED5FD0">
        <w:trPr>
          <w:gridAfter w:val="1"/>
          <w:wAfter w:w="12" w:type="dxa"/>
          <w:trHeight w:val="426"/>
        </w:trPr>
        <w:tc>
          <w:tcPr>
            <w:tcW w:w="3681" w:type="dxa"/>
          </w:tcPr>
          <w:p w14:paraId="7A711430" w14:textId="431969FA" w:rsidR="00A61B8B" w:rsidRPr="008571C1" w:rsidRDefault="00A61B8B" w:rsidP="00ED5FD0">
            <w:pPr>
              <w:rPr>
                <w:rFonts w:ascii="Arial" w:eastAsia="Times New Roman" w:hAnsi="Arial" w:cs="Arial"/>
                <w:b/>
                <w:lang w:eastAsia="it-IT"/>
              </w:rPr>
            </w:pPr>
          </w:p>
        </w:tc>
        <w:tc>
          <w:tcPr>
            <w:tcW w:w="5948" w:type="dxa"/>
          </w:tcPr>
          <w:p w14:paraId="5F2064DB" w14:textId="77777777" w:rsidR="00A61B8B" w:rsidRPr="008571C1" w:rsidRDefault="00A61B8B" w:rsidP="00ED5FD0">
            <w:pPr>
              <w:rPr>
                <w:rFonts w:eastAsia="Times New Roman" w:cstheme="minorHAnsi"/>
                <w:b/>
                <w:bCs/>
                <w:sz w:val="24"/>
                <w:szCs w:val="24"/>
                <w:lang w:eastAsia="it-IT"/>
              </w:rPr>
            </w:pPr>
            <w:r w:rsidRPr="008571C1">
              <w:rPr>
                <w:rFonts w:eastAsia="Times New Roman" w:cstheme="minorHAnsi"/>
                <w:b/>
                <w:bCs/>
                <w:sz w:val="24"/>
                <w:szCs w:val="24"/>
                <w:lang w:eastAsia="it-IT"/>
              </w:rPr>
              <w:t>Strumento Musicale (VIOLINO)</w:t>
            </w:r>
          </w:p>
        </w:tc>
      </w:tr>
      <w:tr w:rsidR="007660E9" w:rsidRPr="008571C1" w14:paraId="1FDD1D00" w14:textId="77777777" w:rsidTr="00ED5FD0">
        <w:trPr>
          <w:gridAfter w:val="1"/>
          <w:wAfter w:w="12" w:type="dxa"/>
          <w:trHeight w:val="426"/>
        </w:trPr>
        <w:tc>
          <w:tcPr>
            <w:tcW w:w="3681" w:type="dxa"/>
          </w:tcPr>
          <w:p w14:paraId="2EFF121D" w14:textId="77777777" w:rsidR="007660E9" w:rsidRPr="008571C1" w:rsidRDefault="007660E9" w:rsidP="00ED5FD0">
            <w:pPr>
              <w:rPr>
                <w:rFonts w:ascii="Arial" w:eastAsia="Times New Roman" w:hAnsi="Arial" w:cs="Arial"/>
                <w:b/>
                <w:lang w:eastAsia="it-IT"/>
              </w:rPr>
            </w:pPr>
          </w:p>
        </w:tc>
        <w:tc>
          <w:tcPr>
            <w:tcW w:w="5948" w:type="dxa"/>
          </w:tcPr>
          <w:p w14:paraId="0A66ABE5" w14:textId="5F58E11A" w:rsidR="007660E9" w:rsidRPr="008571C1" w:rsidRDefault="007660E9" w:rsidP="00ED5FD0">
            <w:pPr>
              <w:rPr>
                <w:rFonts w:eastAsia="Times New Roman" w:cstheme="minorHAnsi"/>
                <w:b/>
                <w:bCs/>
                <w:sz w:val="24"/>
                <w:szCs w:val="24"/>
                <w:lang w:eastAsia="it-IT"/>
              </w:rPr>
            </w:pPr>
            <w:r>
              <w:rPr>
                <w:rFonts w:eastAsia="Times New Roman" w:cstheme="minorHAnsi"/>
                <w:b/>
                <w:bCs/>
                <w:sz w:val="24"/>
                <w:szCs w:val="24"/>
                <w:lang w:eastAsia="it-IT"/>
              </w:rPr>
              <w:t>Strumento Musicale (PIANOFORTE)</w:t>
            </w:r>
          </w:p>
        </w:tc>
      </w:tr>
    </w:tbl>
    <w:p w14:paraId="78ED3700" w14:textId="77777777" w:rsidR="00A61B8B" w:rsidRDefault="00A61B8B" w:rsidP="00A61B8B">
      <w:pPr>
        <w:spacing w:after="0" w:line="240" w:lineRule="auto"/>
        <w:rPr>
          <w:rFonts w:ascii="Arial" w:eastAsia="Times New Roman" w:hAnsi="Arial" w:cs="Arial"/>
          <w:b/>
          <w:lang w:eastAsia="it-IT"/>
        </w:rPr>
      </w:pPr>
    </w:p>
    <w:p w14:paraId="3F63E46D" w14:textId="77777777" w:rsidR="00A61B8B" w:rsidRDefault="00A61B8B" w:rsidP="00A61B8B">
      <w:pPr>
        <w:spacing w:after="0" w:line="240" w:lineRule="auto"/>
        <w:jc w:val="center"/>
        <w:rPr>
          <w:rFonts w:ascii="Arial" w:eastAsia="Times New Roman" w:hAnsi="Arial" w:cs="Arial"/>
          <w:b/>
          <w:lang w:eastAsia="it-IT"/>
        </w:rPr>
      </w:pPr>
    </w:p>
    <w:p w14:paraId="763EF2F3" w14:textId="77777777" w:rsidR="00A61B8B" w:rsidRDefault="00A61B8B" w:rsidP="00A61B8B">
      <w:pPr>
        <w:spacing w:after="0" w:line="240" w:lineRule="auto"/>
        <w:rPr>
          <w:rFonts w:ascii="Arial" w:eastAsia="Times New Roman" w:hAnsi="Arial" w:cs="Arial"/>
          <w:b/>
          <w:lang w:eastAsia="it-IT"/>
        </w:rPr>
      </w:pPr>
    </w:p>
    <w:tbl>
      <w:tblPr>
        <w:tblStyle w:val="Grigliatabella"/>
        <w:tblW w:w="0" w:type="auto"/>
        <w:tblLook w:val="04A0" w:firstRow="1" w:lastRow="0" w:firstColumn="1" w:lastColumn="0" w:noHBand="0" w:noVBand="1"/>
      </w:tblPr>
      <w:tblGrid>
        <w:gridCol w:w="9628"/>
      </w:tblGrid>
      <w:tr w:rsidR="00A61B8B" w14:paraId="2CFF0449" w14:textId="77777777" w:rsidTr="00A61B8B">
        <w:tc>
          <w:tcPr>
            <w:tcW w:w="9628" w:type="dxa"/>
            <w:shd w:val="clear" w:color="auto" w:fill="5B9BD5" w:themeFill="accent5"/>
          </w:tcPr>
          <w:p w14:paraId="47D97C39" w14:textId="77777777" w:rsidR="00A61B8B" w:rsidRPr="00A61B8B" w:rsidRDefault="00A61B8B" w:rsidP="00A61B8B">
            <w:pPr>
              <w:jc w:val="center"/>
              <w:rPr>
                <w:rFonts w:ascii="Arial" w:eastAsia="Times New Roman" w:hAnsi="Arial" w:cs="Arial"/>
                <w:b/>
                <w:color w:val="FFFFFF" w:themeColor="background1"/>
                <w:sz w:val="28"/>
                <w:szCs w:val="28"/>
                <w:lang w:eastAsia="it-IT"/>
              </w:rPr>
            </w:pPr>
            <w:r w:rsidRPr="00A61B8B">
              <w:rPr>
                <w:rFonts w:ascii="Arial" w:eastAsia="Times New Roman" w:hAnsi="Arial" w:cs="Arial"/>
                <w:b/>
                <w:color w:val="FFFFFF" w:themeColor="background1"/>
                <w:sz w:val="28"/>
                <w:szCs w:val="28"/>
                <w:lang w:eastAsia="it-IT"/>
              </w:rPr>
              <w:t>RAPPRESENTANTI DEI GENITORI</w:t>
            </w:r>
          </w:p>
          <w:p w14:paraId="1BCD45E4" w14:textId="77777777" w:rsidR="00A61B8B" w:rsidRDefault="00A61B8B" w:rsidP="00A61B8B">
            <w:pPr>
              <w:jc w:val="center"/>
              <w:rPr>
                <w:rFonts w:ascii="Arial" w:eastAsia="Times New Roman" w:hAnsi="Arial" w:cs="Arial"/>
                <w:b/>
                <w:lang w:eastAsia="it-IT"/>
              </w:rPr>
            </w:pPr>
          </w:p>
        </w:tc>
      </w:tr>
    </w:tbl>
    <w:p w14:paraId="547BEBBD" w14:textId="77777777" w:rsidR="00A61B8B" w:rsidRPr="008571C1" w:rsidRDefault="00A61B8B" w:rsidP="00A61B8B">
      <w:pPr>
        <w:spacing w:after="0" w:line="240" w:lineRule="auto"/>
        <w:rPr>
          <w:rFonts w:ascii="Arial" w:eastAsia="Times New Roman" w:hAnsi="Arial" w:cs="Arial"/>
          <w:sz w:val="28"/>
          <w:szCs w:val="28"/>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
        <w:gridCol w:w="4660"/>
        <w:gridCol w:w="4660"/>
      </w:tblGrid>
      <w:tr w:rsidR="00A61B8B" w:rsidRPr="008571C1" w14:paraId="367EF053" w14:textId="77777777" w:rsidTr="00ED5FD0">
        <w:trPr>
          <w:cantSplit/>
          <w:trHeight w:val="456"/>
        </w:trPr>
        <w:tc>
          <w:tcPr>
            <w:tcW w:w="2580" w:type="pct"/>
            <w:gridSpan w:val="2"/>
          </w:tcPr>
          <w:p w14:paraId="310F84AF" w14:textId="77777777" w:rsidR="00A61B8B" w:rsidRPr="008571C1" w:rsidRDefault="00A61B8B" w:rsidP="00ED5FD0">
            <w:pPr>
              <w:suppressAutoHyphens/>
              <w:spacing w:after="0" w:line="240" w:lineRule="auto"/>
              <w:jc w:val="center"/>
              <w:rPr>
                <w:rFonts w:ascii="Arial" w:eastAsia="Times New Roman" w:hAnsi="Arial" w:cs="Arial"/>
                <w:b/>
                <w:lang w:eastAsia="ar-SA"/>
              </w:rPr>
            </w:pPr>
          </w:p>
        </w:tc>
        <w:tc>
          <w:tcPr>
            <w:tcW w:w="2420" w:type="pct"/>
          </w:tcPr>
          <w:p w14:paraId="3B61EAF1" w14:textId="77777777" w:rsidR="00A61B8B" w:rsidRPr="008571C1" w:rsidRDefault="00A61B8B" w:rsidP="00ED5FD0">
            <w:pPr>
              <w:tabs>
                <w:tab w:val="left" w:pos="3844"/>
              </w:tabs>
              <w:spacing w:after="0" w:line="240" w:lineRule="auto"/>
              <w:rPr>
                <w:rFonts w:ascii="Arial" w:eastAsia="Times New Roman" w:hAnsi="Arial" w:cs="Arial"/>
                <w:b/>
                <w:bCs/>
                <w:lang w:eastAsia="it-IT"/>
              </w:rPr>
            </w:pPr>
            <w:r w:rsidRPr="008571C1">
              <w:rPr>
                <w:rFonts w:ascii="Arial" w:eastAsia="Times New Roman" w:hAnsi="Arial" w:cs="Arial"/>
                <w:lang w:eastAsia="it-IT"/>
              </w:rPr>
              <w:t xml:space="preserve">                 </w:t>
            </w:r>
            <w:r w:rsidRPr="008571C1">
              <w:rPr>
                <w:rFonts w:ascii="Arial" w:eastAsia="Times New Roman" w:hAnsi="Arial" w:cs="Arial"/>
                <w:b/>
                <w:bCs/>
                <w:lang w:eastAsia="it-IT"/>
              </w:rPr>
              <w:t>Genitore di</w:t>
            </w:r>
          </w:p>
        </w:tc>
      </w:tr>
      <w:tr w:rsidR="00A61B8B" w:rsidRPr="008571C1" w14:paraId="50CF59B0" w14:textId="77777777" w:rsidTr="00ED5FD0">
        <w:trPr>
          <w:cantSplit/>
          <w:trHeight w:val="672"/>
        </w:trPr>
        <w:tc>
          <w:tcPr>
            <w:tcW w:w="160" w:type="pct"/>
          </w:tcPr>
          <w:p w14:paraId="3ED672A6" w14:textId="77777777" w:rsidR="00A61B8B" w:rsidRPr="008571C1" w:rsidRDefault="00A61B8B" w:rsidP="00ED5FD0">
            <w:pPr>
              <w:tabs>
                <w:tab w:val="left" w:pos="3864"/>
              </w:tabs>
              <w:spacing w:after="0" w:line="240" w:lineRule="auto"/>
              <w:rPr>
                <w:rFonts w:ascii="Arial" w:eastAsia="Times New Roman" w:hAnsi="Arial" w:cs="Arial"/>
                <w:lang w:eastAsia="it-IT"/>
              </w:rPr>
            </w:pPr>
            <w:r w:rsidRPr="008571C1">
              <w:rPr>
                <w:rFonts w:ascii="Arial" w:eastAsia="Times New Roman" w:hAnsi="Arial" w:cs="Arial"/>
                <w:lang w:eastAsia="it-IT"/>
              </w:rPr>
              <w:t>1</w:t>
            </w:r>
          </w:p>
        </w:tc>
        <w:tc>
          <w:tcPr>
            <w:tcW w:w="2420" w:type="pct"/>
          </w:tcPr>
          <w:p w14:paraId="43F9239F" w14:textId="048A4FEF" w:rsidR="00A61B8B" w:rsidRPr="008571C1" w:rsidRDefault="00A61B8B" w:rsidP="00ED5FD0">
            <w:pPr>
              <w:tabs>
                <w:tab w:val="left" w:pos="3864"/>
              </w:tabs>
              <w:spacing w:after="0" w:line="240" w:lineRule="auto"/>
              <w:rPr>
                <w:rFonts w:ascii="Arial" w:eastAsia="Times New Roman" w:hAnsi="Arial" w:cs="Arial"/>
                <w:b/>
                <w:lang w:eastAsia="it-IT"/>
              </w:rPr>
            </w:pPr>
          </w:p>
        </w:tc>
        <w:tc>
          <w:tcPr>
            <w:tcW w:w="2420" w:type="pct"/>
          </w:tcPr>
          <w:p w14:paraId="47D85205" w14:textId="79FC1255" w:rsidR="00A61B8B" w:rsidRPr="008571C1" w:rsidRDefault="00A61B8B" w:rsidP="00ED5FD0">
            <w:pPr>
              <w:tabs>
                <w:tab w:val="left" w:pos="3844"/>
              </w:tabs>
              <w:spacing w:after="0" w:line="240" w:lineRule="auto"/>
              <w:rPr>
                <w:rFonts w:ascii="Arial" w:eastAsia="Times New Roman" w:hAnsi="Arial" w:cs="Arial"/>
                <w:b/>
                <w:lang w:eastAsia="it-IT"/>
              </w:rPr>
            </w:pPr>
          </w:p>
        </w:tc>
      </w:tr>
      <w:tr w:rsidR="00A61B8B" w:rsidRPr="008571C1" w14:paraId="222D5EC8" w14:textId="77777777" w:rsidTr="00ED5FD0">
        <w:trPr>
          <w:cantSplit/>
          <w:trHeight w:val="833"/>
        </w:trPr>
        <w:tc>
          <w:tcPr>
            <w:tcW w:w="160" w:type="pct"/>
          </w:tcPr>
          <w:p w14:paraId="3DB0A6E7" w14:textId="77777777" w:rsidR="00A61B8B" w:rsidRPr="008571C1" w:rsidRDefault="00A61B8B" w:rsidP="00ED5FD0">
            <w:pPr>
              <w:tabs>
                <w:tab w:val="left" w:pos="3864"/>
              </w:tabs>
              <w:spacing w:after="0" w:line="240" w:lineRule="auto"/>
              <w:rPr>
                <w:rFonts w:ascii="Arial" w:eastAsia="Times New Roman" w:hAnsi="Arial" w:cs="Arial"/>
                <w:lang w:eastAsia="it-IT"/>
              </w:rPr>
            </w:pPr>
            <w:r w:rsidRPr="008571C1">
              <w:rPr>
                <w:rFonts w:ascii="Arial" w:eastAsia="Times New Roman" w:hAnsi="Arial" w:cs="Arial"/>
                <w:lang w:eastAsia="it-IT"/>
              </w:rPr>
              <w:t>2</w:t>
            </w:r>
          </w:p>
        </w:tc>
        <w:tc>
          <w:tcPr>
            <w:tcW w:w="2420" w:type="pct"/>
          </w:tcPr>
          <w:p w14:paraId="3CFFD053" w14:textId="3C37F56E" w:rsidR="00A61B8B" w:rsidRPr="008571C1" w:rsidRDefault="00A61B8B" w:rsidP="00ED5FD0">
            <w:pPr>
              <w:tabs>
                <w:tab w:val="left" w:pos="3864"/>
              </w:tabs>
              <w:spacing w:after="0" w:line="240" w:lineRule="auto"/>
              <w:rPr>
                <w:rFonts w:ascii="Arial" w:eastAsia="Times New Roman" w:hAnsi="Arial" w:cs="Arial"/>
                <w:b/>
                <w:lang w:eastAsia="it-IT"/>
              </w:rPr>
            </w:pPr>
          </w:p>
        </w:tc>
        <w:tc>
          <w:tcPr>
            <w:tcW w:w="2420" w:type="pct"/>
          </w:tcPr>
          <w:p w14:paraId="3CE7C2EA" w14:textId="783DBB91" w:rsidR="00A61B8B" w:rsidRPr="008571C1" w:rsidRDefault="00A61B8B" w:rsidP="00ED5FD0">
            <w:pPr>
              <w:tabs>
                <w:tab w:val="left" w:pos="3844"/>
              </w:tabs>
              <w:spacing w:after="0" w:line="240" w:lineRule="auto"/>
              <w:rPr>
                <w:rFonts w:ascii="Arial" w:eastAsia="Times New Roman" w:hAnsi="Arial" w:cs="Arial"/>
                <w:b/>
                <w:lang w:eastAsia="it-IT"/>
              </w:rPr>
            </w:pPr>
          </w:p>
        </w:tc>
      </w:tr>
    </w:tbl>
    <w:p w14:paraId="4199D4FB" w14:textId="77777777" w:rsidR="00A61B8B" w:rsidRDefault="00A61B8B" w:rsidP="00A61B8B">
      <w:pPr>
        <w:suppressAutoHyphens/>
        <w:spacing w:after="0" w:line="240" w:lineRule="auto"/>
        <w:rPr>
          <w:rFonts w:ascii="Arial" w:eastAsia="Times New Roman" w:hAnsi="Arial" w:cs="Arial"/>
          <w:b/>
          <w:sz w:val="28"/>
          <w:szCs w:val="28"/>
          <w:lang w:eastAsia="ar-SA"/>
        </w:rPr>
      </w:pPr>
    </w:p>
    <w:p w14:paraId="458C6F1C" w14:textId="77777777" w:rsidR="00A61B8B" w:rsidRDefault="00A61B8B" w:rsidP="00A61B8B">
      <w:pPr>
        <w:suppressAutoHyphens/>
        <w:spacing w:after="0" w:line="240" w:lineRule="auto"/>
        <w:rPr>
          <w:rFonts w:ascii="Arial" w:eastAsia="Times New Roman" w:hAnsi="Arial" w:cs="Arial"/>
          <w:b/>
          <w:sz w:val="28"/>
          <w:szCs w:val="28"/>
          <w:lang w:eastAsia="ar-SA"/>
        </w:rPr>
      </w:pPr>
    </w:p>
    <w:tbl>
      <w:tblPr>
        <w:tblStyle w:val="Grigliatabella"/>
        <w:tblW w:w="0" w:type="auto"/>
        <w:tblLook w:val="04A0" w:firstRow="1" w:lastRow="0" w:firstColumn="1" w:lastColumn="0" w:noHBand="0" w:noVBand="1"/>
      </w:tblPr>
      <w:tblGrid>
        <w:gridCol w:w="9628"/>
      </w:tblGrid>
      <w:tr w:rsidR="00A61B8B" w14:paraId="0F9094C9" w14:textId="77777777" w:rsidTr="00A61B8B">
        <w:tc>
          <w:tcPr>
            <w:tcW w:w="9628" w:type="dxa"/>
            <w:shd w:val="clear" w:color="auto" w:fill="5B9BD5" w:themeFill="accent5"/>
          </w:tcPr>
          <w:p w14:paraId="26F97AD3" w14:textId="77777777" w:rsidR="00A61B8B" w:rsidRPr="00A61B8B" w:rsidRDefault="00A61B8B" w:rsidP="00A61B8B">
            <w:pPr>
              <w:suppressAutoHyphens/>
              <w:jc w:val="center"/>
              <w:rPr>
                <w:rFonts w:ascii="Arial" w:eastAsia="Times New Roman" w:hAnsi="Arial" w:cs="Arial"/>
                <w:b/>
                <w:color w:val="FFFFFF" w:themeColor="background1"/>
                <w:sz w:val="28"/>
                <w:szCs w:val="28"/>
                <w:lang w:eastAsia="ar-SA"/>
              </w:rPr>
            </w:pPr>
            <w:r w:rsidRPr="00A61B8B">
              <w:rPr>
                <w:rFonts w:ascii="Arial" w:eastAsia="Times New Roman" w:hAnsi="Arial" w:cs="Arial"/>
                <w:b/>
                <w:color w:val="FFFFFF" w:themeColor="background1"/>
                <w:sz w:val="28"/>
                <w:szCs w:val="28"/>
                <w:lang w:eastAsia="ar-SA"/>
              </w:rPr>
              <w:t>PRESENTAZIONE DELLA CLASSE</w:t>
            </w:r>
          </w:p>
          <w:p w14:paraId="07D4F390" w14:textId="77777777" w:rsidR="00A61B8B" w:rsidRDefault="00A61B8B" w:rsidP="00A61B8B">
            <w:pPr>
              <w:suppressAutoHyphens/>
              <w:jc w:val="center"/>
              <w:rPr>
                <w:rFonts w:ascii="Arial" w:eastAsia="Times New Roman" w:hAnsi="Arial" w:cs="Arial"/>
                <w:b/>
                <w:sz w:val="28"/>
                <w:szCs w:val="28"/>
                <w:lang w:eastAsia="ar-SA"/>
              </w:rPr>
            </w:pPr>
          </w:p>
        </w:tc>
      </w:tr>
    </w:tbl>
    <w:p w14:paraId="5ABA9346" w14:textId="77777777" w:rsidR="00A61B8B" w:rsidRPr="008571C1" w:rsidRDefault="00A61B8B" w:rsidP="00A61B8B">
      <w:pPr>
        <w:spacing w:after="0" w:line="240" w:lineRule="auto"/>
        <w:rPr>
          <w:rFonts w:ascii="Arial" w:eastAsia="Times New Roman" w:hAnsi="Arial" w:cs="Arial"/>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8"/>
        <w:gridCol w:w="2451"/>
        <w:gridCol w:w="2451"/>
        <w:gridCol w:w="2378"/>
      </w:tblGrid>
      <w:tr w:rsidR="00A61B8B" w:rsidRPr="008571C1" w14:paraId="72C86BC5" w14:textId="77777777" w:rsidTr="00A61B8B">
        <w:trPr>
          <w:cantSplit/>
          <w:trHeight w:val="1032"/>
        </w:trPr>
        <w:tc>
          <w:tcPr>
            <w:tcW w:w="1219" w:type="pct"/>
            <w:shd w:val="clear" w:color="auto" w:fill="DEEAF6" w:themeFill="accent5" w:themeFillTint="33"/>
            <w:vAlign w:val="center"/>
          </w:tcPr>
          <w:p w14:paraId="42B0B820" w14:textId="77777777" w:rsidR="00A61B8B" w:rsidRPr="008571C1" w:rsidRDefault="00A61B8B" w:rsidP="00ED5FD0">
            <w:pPr>
              <w:spacing w:after="0" w:line="240" w:lineRule="auto"/>
              <w:jc w:val="center"/>
              <w:rPr>
                <w:rFonts w:ascii="Arial" w:eastAsia="Times New Roman" w:hAnsi="Arial" w:cs="Arial"/>
                <w:b/>
                <w:caps/>
                <w:lang w:eastAsia="it-IT"/>
              </w:rPr>
            </w:pPr>
            <w:r w:rsidRPr="008571C1">
              <w:rPr>
                <w:rFonts w:ascii="Arial" w:eastAsia="Times New Roman" w:hAnsi="Arial" w:cs="Arial"/>
                <w:b/>
                <w:caps/>
                <w:lang w:eastAsia="it-IT"/>
              </w:rPr>
              <w:t>Tipologia della classe</w:t>
            </w:r>
          </w:p>
        </w:tc>
        <w:tc>
          <w:tcPr>
            <w:tcW w:w="1273" w:type="pct"/>
            <w:shd w:val="clear" w:color="auto" w:fill="DEEAF6" w:themeFill="accent5" w:themeFillTint="33"/>
            <w:vAlign w:val="center"/>
          </w:tcPr>
          <w:p w14:paraId="10947959" w14:textId="77777777" w:rsidR="00A61B8B" w:rsidRPr="008571C1" w:rsidRDefault="00A61B8B" w:rsidP="00ED5FD0">
            <w:pPr>
              <w:spacing w:after="0" w:line="240" w:lineRule="auto"/>
              <w:jc w:val="center"/>
              <w:rPr>
                <w:rFonts w:ascii="Arial" w:eastAsia="Times New Roman" w:hAnsi="Arial" w:cs="Arial"/>
                <w:b/>
                <w:lang w:eastAsia="it-IT"/>
              </w:rPr>
            </w:pPr>
            <w:r w:rsidRPr="008571C1">
              <w:rPr>
                <w:rFonts w:ascii="Arial" w:eastAsia="Times New Roman" w:hAnsi="Arial" w:cs="Arial"/>
                <w:b/>
                <w:lang w:eastAsia="it-IT"/>
              </w:rPr>
              <w:t>LIVELLO DELLA CLASSE</w:t>
            </w:r>
          </w:p>
        </w:tc>
        <w:tc>
          <w:tcPr>
            <w:tcW w:w="1273" w:type="pct"/>
            <w:shd w:val="clear" w:color="auto" w:fill="DEEAF6" w:themeFill="accent5" w:themeFillTint="33"/>
            <w:vAlign w:val="center"/>
          </w:tcPr>
          <w:p w14:paraId="2AFFF704" w14:textId="77777777" w:rsidR="00A61B8B" w:rsidRPr="008571C1" w:rsidRDefault="00A61B8B" w:rsidP="00ED5FD0">
            <w:pPr>
              <w:spacing w:after="0" w:line="240" w:lineRule="auto"/>
              <w:jc w:val="center"/>
              <w:rPr>
                <w:rFonts w:ascii="Arial" w:eastAsia="Times New Roman" w:hAnsi="Arial" w:cs="Arial"/>
                <w:b/>
                <w:lang w:eastAsia="it-IT"/>
              </w:rPr>
            </w:pPr>
            <w:r w:rsidRPr="008571C1">
              <w:rPr>
                <w:rFonts w:ascii="Arial" w:eastAsia="Times New Roman" w:hAnsi="Arial" w:cs="Arial"/>
                <w:b/>
                <w:lang w:eastAsia="it-IT"/>
              </w:rPr>
              <w:t>RITMO DI LAVORO</w:t>
            </w:r>
          </w:p>
        </w:tc>
        <w:tc>
          <w:tcPr>
            <w:tcW w:w="1235" w:type="pct"/>
            <w:shd w:val="clear" w:color="auto" w:fill="DEEAF6" w:themeFill="accent5" w:themeFillTint="33"/>
            <w:vAlign w:val="center"/>
          </w:tcPr>
          <w:p w14:paraId="38B42A52" w14:textId="77777777" w:rsidR="00A61B8B" w:rsidRPr="008571C1" w:rsidRDefault="00A61B8B" w:rsidP="00ED5FD0">
            <w:pPr>
              <w:spacing w:after="0" w:line="240" w:lineRule="auto"/>
              <w:jc w:val="center"/>
              <w:rPr>
                <w:rFonts w:ascii="Arial" w:eastAsia="Times New Roman" w:hAnsi="Arial" w:cs="Arial"/>
                <w:b/>
                <w:lang w:eastAsia="it-IT"/>
              </w:rPr>
            </w:pPr>
            <w:r w:rsidRPr="008571C1">
              <w:rPr>
                <w:rFonts w:ascii="Arial" w:eastAsia="Times New Roman" w:hAnsi="Arial" w:cs="Arial"/>
                <w:b/>
                <w:lang w:eastAsia="it-IT"/>
              </w:rPr>
              <w:t>CONDIZIONE RELAZIONALE</w:t>
            </w:r>
          </w:p>
        </w:tc>
      </w:tr>
      <w:tr w:rsidR="00A61B8B" w:rsidRPr="008571C1" w14:paraId="51EB1CAD" w14:textId="77777777" w:rsidTr="00ED5FD0">
        <w:trPr>
          <w:cantSplit/>
          <w:trHeight w:val="4909"/>
        </w:trPr>
        <w:tc>
          <w:tcPr>
            <w:tcW w:w="1219" w:type="pct"/>
          </w:tcPr>
          <w:p w14:paraId="0DDB588F" w14:textId="77777777" w:rsidR="00A61B8B" w:rsidRPr="008571C1" w:rsidRDefault="00A61B8B" w:rsidP="00ED5FD0">
            <w:pPr>
              <w:numPr>
                <w:ilvl w:val="0"/>
                <w:numId w:val="4"/>
              </w:numPr>
              <w:spacing w:after="0" w:line="240" w:lineRule="auto"/>
              <w:ind w:left="360" w:hanging="360"/>
              <w:rPr>
                <w:rFonts w:eastAsia="Times New Roman" w:cstheme="minorHAnsi"/>
                <w:sz w:val="24"/>
                <w:szCs w:val="24"/>
                <w:lang w:eastAsia="it-IT"/>
              </w:rPr>
            </w:pPr>
            <w:r w:rsidRPr="008571C1">
              <w:rPr>
                <w:rFonts w:eastAsia="Times New Roman" w:cstheme="minorHAnsi"/>
                <w:sz w:val="24"/>
                <w:szCs w:val="24"/>
                <w:lang w:eastAsia="it-IT"/>
              </w:rPr>
              <w:t>Vivace</w:t>
            </w:r>
          </w:p>
          <w:p w14:paraId="32E12052" w14:textId="59284647" w:rsidR="00A61B8B" w:rsidRPr="00926E52" w:rsidRDefault="00926E52" w:rsidP="00926E52">
            <w:pPr>
              <w:rPr>
                <w:rFonts w:cstheme="minorHAnsi"/>
                <w:sz w:val="24"/>
                <w:szCs w:val="24"/>
                <w:lang w:eastAsia="it-IT"/>
              </w:rPr>
            </w:pPr>
            <w:r>
              <w:rPr>
                <w:rFonts w:cstheme="minorHAnsi"/>
                <w:noProof/>
                <w:sz w:val="24"/>
                <w:szCs w:val="24"/>
                <w:lang w:eastAsia="it-IT"/>
              </w:rPr>
              <mc:AlternateContent>
                <mc:Choice Requires="wps">
                  <w:drawing>
                    <wp:anchor distT="0" distB="0" distL="114300" distR="114300" simplePos="0" relativeHeight="251659264" behindDoc="0" locked="0" layoutInCell="1" allowOverlap="1" wp14:anchorId="791CE483" wp14:editId="57F190DF">
                      <wp:simplePos x="0" y="0"/>
                      <wp:positionH relativeFrom="column">
                        <wp:posOffset>-38265</wp:posOffset>
                      </wp:positionH>
                      <wp:positionV relativeFrom="paragraph">
                        <wp:posOffset>110112</wp:posOffset>
                      </wp:positionV>
                      <wp:extent cx="118753" cy="106878"/>
                      <wp:effectExtent l="0" t="0" r="14605" b="26670"/>
                      <wp:wrapNone/>
                      <wp:docPr id="1" name="Rettangolo 1"/>
                      <wp:cNvGraphicFramePr/>
                      <a:graphic xmlns:a="http://schemas.openxmlformats.org/drawingml/2006/main">
                        <a:graphicData uri="http://schemas.microsoft.com/office/word/2010/wordprocessingShape">
                          <wps:wsp>
                            <wps:cNvSpPr/>
                            <wps:spPr>
                              <a:xfrm>
                                <a:off x="0" y="0"/>
                                <a:ext cx="118753" cy="1068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9F289" id="Rettangolo 1" o:spid="_x0000_s1026" style="position:absolute;margin-left:-3pt;margin-top:8.65pt;width:9.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" filled="f" strokecolor="black [3213]" strokeweight="1pt"/>
                  </w:pict>
                </mc:Fallback>
              </mc:AlternateContent>
            </w:r>
            <w:r>
              <w:rPr>
                <w:rFonts w:cstheme="minorHAnsi"/>
                <w:sz w:val="24"/>
                <w:szCs w:val="24"/>
                <w:lang w:eastAsia="it-IT"/>
              </w:rPr>
              <w:t xml:space="preserve">       </w:t>
            </w:r>
            <w:r w:rsidR="00A61B8B" w:rsidRPr="00926E52">
              <w:rPr>
                <w:rFonts w:cstheme="minorHAnsi"/>
                <w:sz w:val="24"/>
                <w:szCs w:val="24"/>
                <w:lang w:eastAsia="it-IT"/>
              </w:rPr>
              <w:t>Tranquilla</w:t>
            </w:r>
          </w:p>
          <w:p w14:paraId="01A1B060" w14:textId="6851FD76" w:rsidR="00A61B8B" w:rsidRPr="00613A32" w:rsidRDefault="00A61B8B" w:rsidP="00613A32">
            <w:pPr>
              <w:pStyle w:val="Paragrafoelenco"/>
              <w:numPr>
                <w:ilvl w:val="0"/>
                <w:numId w:val="6"/>
              </w:numPr>
              <w:rPr>
                <w:rFonts w:cstheme="minorHAnsi"/>
                <w:sz w:val="24"/>
                <w:szCs w:val="24"/>
                <w:lang w:eastAsia="it-IT"/>
              </w:rPr>
            </w:pPr>
            <w:r w:rsidRPr="00613A32">
              <w:rPr>
                <w:rFonts w:cstheme="minorHAnsi"/>
                <w:sz w:val="24"/>
                <w:szCs w:val="24"/>
                <w:lang w:eastAsia="it-IT"/>
              </w:rPr>
              <w:t>Collaborativa</w:t>
            </w:r>
          </w:p>
          <w:p w14:paraId="32F80A66" w14:textId="77777777" w:rsidR="00A61B8B" w:rsidRPr="008571C1" w:rsidRDefault="00A61B8B" w:rsidP="00ED5FD0">
            <w:pPr>
              <w:numPr>
                <w:ilvl w:val="0"/>
                <w:numId w:val="4"/>
              </w:numPr>
              <w:spacing w:after="0" w:line="240" w:lineRule="auto"/>
              <w:ind w:left="360" w:hanging="360"/>
              <w:rPr>
                <w:rFonts w:eastAsia="Times New Roman" w:cstheme="minorHAnsi"/>
                <w:sz w:val="24"/>
                <w:szCs w:val="24"/>
                <w:lang w:eastAsia="it-IT"/>
              </w:rPr>
            </w:pPr>
            <w:r w:rsidRPr="008571C1">
              <w:rPr>
                <w:rFonts w:eastAsia="Times New Roman" w:cstheme="minorHAnsi"/>
                <w:sz w:val="24"/>
                <w:szCs w:val="24"/>
                <w:lang w:eastAsia="it-IT"/>
              </w:rPr>
              <w:t>Problematica</w:t>
            </w:r>
          </w:p>
          <w:p w14:paraId="70B3B562" w14:textId="77777777" w:rsidR="00A61B8B" w:rsidRPr="008571C1" w:rsidRDefault="00A61B8B" w:rsidP="00ED5FD0">
            <w:pPr>
              <w:numPr>
                <w:ilvl w:val="0"/>
                <w:numId w:val="4"/>
              </w:numPr>
              <w:spacing w:after="0" w:line="240" w:lineRule="auto"/>
              <w:ind w:left="360" w:hanging="360"/>
              <w:rPr>
                <w:rFonts w:eastAsia="Times New Roman" w:cstheme="minorHAnsi"/>
                <w:sz w:val="24"/>
                <w:szCs w:val="24"/>
                <w:lang w:eastAsia="it-IT"/>
              </w:rPr>
            </w:pPr>
            <w:r w:rsidRPr="008571C1">
              <w:rPr>
                <w:rFonts w:eastAsia="Times New Roman" w:cstheme="minorHAnsi"/>
                <w:sz w:val="24"/>
                <w:szCs w:val="24"/>
                <w:lang w:eastAsia="it-IT"/>
              </w:rPr>
              <w:t>Demotivata</w:t>
            </w:r>
          </w:p>
          <w:p w14:paraId="39425D23" w14:textId="77777777" w:rsidR="00A61B8B" w:rsidRPr="008571C1" w:rsidRDefault="00A61B8B" w:rsidP="00ED5FD0">
            <w:pPr>
              <w:numPr>
                <w:ilvl w:val="0"/>
                <w:numId w:val="4"/>
              </w:numPr>
              <w:spacing w:after="0" w:line="240" w:lineRule="auto"/>
              <w:ind w:left="360" w:hanging="360"/>
              <w:rPr>
                <w:rFonts w:eastAsia="Times New Roman" w:cstheme="minorHAnsi"/>
                <w:sz w:val="24"/>
                <w:szCs w:val="24"/>
                <w:lang w:eastAsia="it-IT"/>
              </w:rPr>
            </w:pPr>
            <w:r w:rsidRPr="008571C1">
              <w:rPr>
                <w:rFonts w:eastAsia="Times New Roman" w:cstheme="minorHAnsi"/>
                <w:sz w:val="24"/>
                <w:szCs w:val="24"/>
                <w:lang w:eastAsia="it-IT"/>
              </w:rPr>
              <w:t>Poco corretta</w:t>
            </w:r>
          </w:p>
          <w:p w14:paraId="41FBD292" w14:textId="77777777" w:rsidR="00A61B8B" w:rsidRPr="008571C1" w:rsidRDefault="00A61B8B" w:rsidP="00ED5FD0">
            <w:pPr>
              <w:numPr>
                <w:ilvl w:val="0"/>
                <w:numId w:val="4"/>
              </w:numPr>
              <w:spacing w:after="0" w:line="240" w:lineRule="auto"/>
              <w:ind w:left="360" w:hanging="360"/>
              <w:rPr>
                <w:rFonts w:ascii="Arial" w:eastAsia="Times New Roman" w:hAnsi="Arial" w:cs="Arial"/>
                <w:b/>
                <w:caps/>
                <w:lang w:eastAsia="it-IT"/>
              </w:rPr>
            </w:pPr>
            <w:r w:rsidRPr="008571C1">
              <w:rPr>
                <w:rFonts w:ascii="Arial" w:eastAsia="Times New Roman" w:hAnsi="Arial" w:cs="Arial"/>
                <w:lang w:eastAsia="it-IT"/>
              </w:rPr>
              <w:t>……………….</w:t>
            </w:r>
          </w:p>
        </w:tc>
        <w:tc>
          <w:tcPr>
            <w:tcW w:w="1273" w:type="pct"/>
          </w:tcPr>
          <w:p w14:paraId="74C9F01F" w14:textId="77777777" w:rsidR="00A61B8B" w:rsidRPr="008571C1" w:rsidRDefault="00A61B8B" w:rsidP="00ED5FD0">
            <w:pPr>
              <w:numPr>
                <w:ilvl w:val="0"/>
                <w:numId w:val="3"/>
              </w:numPr>
              <w:spacing w:after="0" w:line="240" w:lineRule="auto"/>
              <w:ind w:left="360" w:hanging="360"/>
              <w:rPr>
                <w:rFonts w:eastAsia="Times New Roman" w:cstheme="minorHAnsi"/>
                <w:sz w:val="24"/>
                <w:szCs w:val="24"/>
                <w:lang w:eastAsia="it-IT"/>
              </w:rPr>
            </w:pPr>
            <w:r w:rsidRPr="008571C1">
              <w:rPr>
                <w:rFonts w:eastAsia="Times New Roman" w:cstheme="minorHAnsi"/>
                <w:sz w:val="24"/>
                <w:szCs w:val="24"/>
                <w:lang w:eastAsia="it-IT"/>
              </w:rPr>
              <w:t>Medio alto</w:t>
            </w:r>
          </w:p>
          <w:p w14:paraId="020DC13D" w14:textId="77777777" w:rsidR="00A61B8B" w:rsidRPr="008571C1" w:rsidRDefault="00A61B8B" w:rsidP="00ED5FD0">
            <w:pPr>
              <w:numPr>
                <w:ilvl w:val="0"/>
                <w:numId w:val="3"/>
              </w:numPr>
              <w:spacing w:after="0" w:line="240" w:lineRule="auto"/>
              <w:ind w:left="360" w:hanging="360"/>
              <w:rPr>
                <w:rFonts w:eastAsia="Times New Roman" w:cstheme="minorHAnsi"/>
                <w:sz w:val="24"/>
                <w:szCs w:val="24"/>
                <w:lang w:eastAsia="it-IT"/>
              </w:rPr>
            </w:pPr>
            <w:r w:rsidRPr="008571C1">
              <w:rPr>
                <w:rFonts w:eastAsia="Times New Roman" w:cstheme="minorHAnsi"/>
                <w:sz w:val="24"/>
                <w:szCs w:val="24"/>
                <w:lang w:eastAsia="it-IT"/>
              </w:rPr>
              <w:t xml:space="preserve">Medio </w:t>
            </w:r>
          </w:p>
          <w:p w14:paraId="64BAEAE5" w14:textId="514841EA" w:rsidR="00A61B8B" w:rsidRPr="00613A32" w:rsidRDefault="00A61B8B" w:rsidP="00613A32">
            <w:pPr>
              <w:pStyle w:val="Paragrafoelenco"/>
              <w:numPr>
                <w:ilvl w:val="0"/>
                <w:numId w:val="7"/>
              </w:numPr>
              <w:rPr>
                <w:rFonts w:cstheme="minorHAnsi"/>
                <w:sz w:val="24"/>
                <w:szCs w:val="24"/>
                <w:lang w:eastAsia="it-IT"/>
              </w:rPr>
            </w:pPr>
            <w:r w:rsidRPr="00613A32">
              <w:rPr>
                <w:rFonts w:cstheme="minorHAnsi"/>
                <w:sz w:val="24"/>
                <w:szCs w:val="24"/>
                <w:lang w:eastAsia="it-IT"/>
              </w:rPr>
              <w:t>Medio basso</w:t>
            </w:r>
          </w:p>
          <w:p w14:paraId="71D233B3" w14:textId="77777777" w:rsidR="00A61B8B" w:rsidRPr="008571C1" w:rsidRDefault="00A61B8B" w:rsidP="00ED5FD0">
            <w:pPr>
              <w:numPr>
                <w:ilvl w:val="0"/>
                <w:numId w:val="3"/>
              </w:numPr>
              <w:spacing w:after="0" w:line="240" w:lineRule="auto"/>
              <w:ind w:left="360" w:hanging="360"/>
              <w:rPr>
                <w:rFonts w:eastAsia="Times New Roman" w:cstheme="minorHAnsi"/>
                <w:sz w:val="24"/>
                <w:szCs w:val="24"/>
                <w:lang w:eastAsia="it-IT"/>
              </w:rPr>
            </w:pPr>
            <w:r w:rsidRPr="008571C1">
              <w:rPr>
                <w:rFonts w:eastAsia="Times New Roman" w:cstheme="minorHAnsi"/>
                <w:sz w:val="24"/>
                <w:szCs w:val="24"/>
                <w:lang w:eastAsia="it-IT"/>
              </w:rPr>
              <w:t>Basso</w:t>
            </w:r>
          </w:p>
          <w:p w14:paraId="28164913" w14:textId="77777777" w:rsidR="00A61B8B" w:rsidRPr="008571C1" w:rsidRDefault="00A61B8B" w:rsidP="00ED5FD0">
            <w:pPr>
              <w:numPr>
                <w:ilvl w:val="0"/>
                <w:numId w:val="3"/>
              </w:numPr>
              <w:spacing w:after="0" w:line="240" w:lineRule="auto"/>
              <w:ind w:left="360" w:hanging="360"/>
              <w:rPr>
                <w:rFonts w:eastAsia="Times New Roman" w:cstheme="minorHAnsi"/>
                <w:sz w:val="24"/>
                <w:szCs w:val="24"/>
                <w:lang w:eastAsia="it-IT"/>
              </w:rPr>
            </w:pPr>
            <w:r w:rsidRPr="008571C1">
              <w:rPr>
                <w:rFonts w:eastAsia="Times New Roman" w:cstheme="minorHAnsi"/>
                <w:sz w:val="24"/>
                <w:szCs w:val="24"/>
                <w:lang w:eastAsia="it-IT"/>
              </w:rPr>
              <w:t>…….</w:t>
            </w:r>
          </w:p>
          <w:p w14:paraId="79FE18DE" w14:textId="77777777" w:rsidR="00A61B8B" w:rsidRPr="008571C1" w:rsidRDefault="00A61B8B" w:rsidP="00ED5FD0">
            <w:pPr>
              <w:spacing w:after="0" w:line="240" w:lineRule="auto"/>
              <w:rPr>
                <w:rFonts w:ascii="Arial" w:eastAsia="Times New Roman" w:hAnsi="Arial" w:cs="Arial"/>
                <w:b/>
                <w:lang w:eastAsia="it-IT"/>
              </w:rPr>
            </w:pPr>
          </w:p>
        </w:tc>
        <w:tc>
          <w:tcPr>
            <w:tcW w:w="1273" w:type="pct"/>
          </w:tcPr>
          <w:p w14:paraId="240CFAFB" w14:textId="77777777" w:rsidR="00A61B8B" w:rsidRPr="008571C1" w:rsidRDefault="00A61B8B" w:rsidP="00ED5FD0">
            <w:pPr>
              <w:numPr>
                <w:ilvl w:val="0"/>
                <w:numId w:val="1"/>
              </w:numPr>
              <w:spacing w:after="0" w:line="240" w:lineRule="auto"/>
              <w:ind w:left="360"/>
              <w:rPr>
                <w:rFonts w:eastAsia="Times New Roman" w:cstheme="minorHAnsi"/>
                <w:sz w:val="24"/>
                <w:szCs w:val="24"/>
                <w:lang w:eastAsia="it-IT"/>
              </w:rPr>
            </w:pPr>
            <w:r w:rsidRPr="008571C1">
              <w:rPr>
                <w:rFonts w:eastAsia="Times New Roman" w:cstheme="minorHAnsi"/>
                <w:sz w:val="24"/>
                <w:szCs w:val="24"/>
                <w:lang w:eastAsia="it-IT"/>
              </w:rPr>
              <w:t>Piuttosto lento</w:t>
            </w:r>
          </w:p>
          <w:p w14:paraId="21052C41" w14:textId="685F686F" w:rsidR="00A61B8B" w:rsidRPr="00613A32" w:rsidRDefault="00A61B8B" w:rsidP="00613A32">
            <w:pPr>
              <w:pStyle w:val="Paragrafoelenco"/>
              <w:numPr>
                <w:ilvl w:val="0"/>
                <w:numId w:val="1"/>
              </w:numPr>
              <w:rPr>
                <w:rFonts w:cstheme="minorHAnsi"/>
                <w:sz w:val="24"/>
                <w:szCs w:val="24"/>
                <w:lang w:eastAsia="it-IT"/>
              </w:rPr>
            </w:pPr>
            <w:r w:rsidRPr="00613A32">
              <w:rPr>
                <w:rFonts w:cstheme="minorHAnsi"/>
                <w:sz w:val="24"/>
                <w:szCs w:val="24"/>
                <w:lang w:eastAsia="it-IT"/>
              </w:rPr>
              <w:t>Regolare</w:t>
            </w:r>
          </w:p>
          <w:p w14:paraId="5E7F6E83" w14:textId="77777777" w:rsidR="00A61B8B" w:rsidRPr="008571C1" w:rsidRDefault="00A61B8B" w:rsidP="00ED5FD0">
            <w:pPr>
              <w:numPr>
                <w:ilvl w:val="0"/>
                <w:numId w:val="1"/>
              </w:numPr>
              <w:spacing w:after="0" w:line="240" w:lineRule="auto"/>
              <w:ind w:left="360"/>
              <w:rPr>
                <w:rFonts w:eastAsia="Times New Roman" w:cstheme="minorHAnsi"/>
                <w:sz w:val="24"/>
                <w:szCs w:val="24"/>
                <w:lang w:eastAsia="it-IT"/>
              </w:rPr>
            </w:pPr>
            <w:r w:rsidRPr="008571C1">
              <w:rPr>
                <w:rFonts w:eastAsia="Times New Roman" w:cstheme="minorHAnsi"/>
                <w:sz w:val="24"/>
                <w:szCs w:val="24"/>
                <w:lang w:eastAsia="it-IT"/>
              </w:rPr>
              <w:t>Sostenuto</w:t>
            </w:r>
          </w:p>
          <w:p w14:paraId="59BF7A92" w14:textId="77777777" w:rsidR="00A61B8B" w:rsidRPr="008571C1" w:rsidRDefault="00A61B8B" w:rsidP="00ED5FD0">
            <w:pPr>
              <w:numPr>
                <w:ilvl w:val="0"/>
                <w:numId w:val="1"/>
              </w:numPr>
              <w:spacing w:after="0" w:line="240" w:lineRule="auto"/>
              <w:ind w:left="360"/>
              <w:rPr>
                <w:rFonts w:ascii="Arial" w:eastAsia="Times New Roman" w:hAnsi="Arial" w:cs="Arial"/>
                <w:lang w:eastAsia="it-IT"/>
              </w:rPr>
            </w:pPr>
            <w:r w:rsidRPr="008571C1">
              <w:rPr>
                <w:rFonts w:ascii="Arial" w:eastAsia="Times New Roman" w:hAnsi="Arial" w:cs="Arial"/>
                <w:lang w:eastAsia="it-IT"/>
              </w:rPr>
              <w:t>………</w:t>
            </w:r>
          </w:p>
          <w:p w14:paraId="21CE0ADB" w14:textId="77777777" w:rsidR="00A61B8B" w:rsidRPr="008571C1" w:rsidRDefault="00A61B8B" w:rsidP="00ED5FD0">
            <w:pPr>
              <w:spacing w:after="0" w:line="240" w:lineRule="auto"/>
              <w:rPr>
                <w:rFonts w:ascii="Arial" w:eastAsia="Times New Roman" w:hAnsi="Arial" w:cs="Arial"/>
                <w:b/>
                <w:lang w:eastAsia="it-IT"/>
              </w:rPr>
            </w:pPr>
          </w:p>
        </w:tc>
        <w:tc>
          <w:tcPr>
            <w:tcW w:w="1235" w:type="pct"/>
          </w:tcPr>
          <w:p w14:paraId="788348E6" w14:textId="213D2EE2" w:rsidR="00A61B8B" w:rsidRPr="00613A32" w:rsidRDefault="00A61B8B" w:rsidP="00613A32">
            <w:pPr>
              <w:pStyle w:val="Paragrafoelenco"/>
              <w:numPr>
                <w:ilvl w:val="0"/>
                <w:numId w:val="1"/>
              </w:numPr>
              <w:rPr>
                <w:rFonts w:cstheme="minorHAnsi"/>
                <w:sz w:val="24"/>
                <w:szCs w:val="24"/>
                <w:lang w:eastAsia="it-IT"/>
              </w:rPr>
            </w:pPr>
            <w:r w:rsidRPr="00613A32">
              <w:rPr>
                <w:rFonts w:cstheme="minorHAnsi"/>
                <w:sz w:val="24"/>
                <w:szCs w:val="24"/>
                <w:lang w:eastAsia="it-IT"/>
              </w:rPr>
              <w:t>Serena</w:t>
            </w:r>
          </w:p>
          <w:p w14:paraId="5F909B7C" w14:textId="1B58D3A4" w:rsidR="00A61B8B" w:rsidRPr="00613A32" w:rsidRDefault="00A61B8B" w:rsidP="00613A32">
            <w:pPr>
              <w:pStyle w:val="Paragrafoelenco"/>
              <w:numPr>
                <w:ilvl w:val="0"/>
                <w:numId w:val="1"/>
              </w:numPr>
              <w:rPr>
                <w:rFonts w:cstheme="minorHAnsi"/>
                <w:sz w:val="24"/>
                <w:szCs w:val="24"/>
                <w:lang w:eastAsia="it-IT"/>
              </w:rPr>
            </w:pPr>
            <w:r w:rsidRPr="00613A32">
              <w:rPr>
                <w:rFonts w:cstheme="minorHAnsi"/>
                <w:sz w:val="24"/>
                <w:szCs w:val="24"/>
                <w:lang w:eastAsia="it-IT"/>
              </w:rPr>
              <w:t>Buona</w:t>
            </w:r>
          </w:p>
          <w:p w14:paraId="49A9CEAB" w14:textId="77777777" w:rsidR="00A61B8B" w:rsidRPr="008571C1" w:rsidRDefault="00A61B8B" w:rsidP="00ED5FD0">
            <w:pPr>
              <w:numPr>
                <w:ilvl w:val="0"/>
                <w:numId w:val="2"/>
              </w:numPr>
              <w:spacing w:after="0" w:line="240" w:lineRule="auto"/>
              <w:ind w:left="360" w:hanging="360"/>
              <w:rPr>
                <w:rFonts w:eastAsia="Times New Roman" w:cstheme="minorHAnsi"/>
                <w:sz w:val="24"/>
                <w:szCs w:val="24"/>
                <w:lang w:eastAsia="it-IT"/>
              </w:rPr>
            </w:pPr>
            <w:r w:rsidRPr="008571C1">
              <w:rPr>
                <w:rFonts w:eastAsia="Times New Roman" w:cstheme="minorHAnsi"/>
                <w:sz w:val="24"/>
                <w:szCs w:val="24"/>
                <w:lang w:eastAsia="it-IT"/>
              </w:rPr>
              <w:t xml:space="preserve">Conflittuale talvolta    </w:t>
            </w:r>
          </w:p>
          <w:p w14:paraId="126A622C" w14:textId="77777777" w:rsidR="00A61B8B" w:rsidRPr="008571C1" w:rsidRDefault="00A61B8B" w:rsidP="00ED5FD0">
            <w:pPr>
              <w:numPr>
                <w:ilvl w:val="0"/>
                <w:numId w:val="2"/>
              </w:numPr>
              <w:spacing w:after="0" w:line="240" w:lineRule="auto"/>
              <w:ind w:left="360" w:hanging="360"/>
              <w:rPr>
                <w:rFonts w:eastAsia="Times New Roman" w:cstheme="minorHAnsi"/>
                <w:sz w:val="24"/>
                <w:szCs w:val="24"/>
                <w:lang w:eastAsia="it-IT"/>
              </w:rPr>
            </w:pPr>
            <w:r w:rsidRPr="008571C1">
              <w:rPr>
                <w:rFonts w:eastAsia="Times New Roman" w:cstheme="minorHAnsi"/>
                <w:sz w:val="24"/>
                <w:szCs w:val="24"/>
                <w:lang w:eastAsia="it-IT"/>
              </w:rPr>
              <w:t>Problematica</w:t>
            </w:r>
          </w:p>
          <w:p w14:paraId="1644E29E" w14:textId="77777777" w:rsidR="00A61B8B" w:rsidRPr="008571C1" w:rsidRDefault="00A61B8B" w:rsidP="00ED5FD0">
            <w:pPr>
              <w:numPr>
                <w:ilvl w:val="0"/>
                <w:numId w:val="2"/>
              </w:numPr>
              <w:spacing w:after="0" w:line="240" w:lineRule="auto"/>
              <w:ind w:left="360" w:hanging="360"/>
              <w:rPr>
                <w:rFonts w:eastAsia="Times New Roman" w:cstheme="minorHAnsi"/>
                <w:sz w:val="24"/>
                <w:szCs w:val="24"/>
                <w:lang w:eastAsia="it-IT"/>
              </w:rPr>
            </w:pPr>
            <w:r w:rsidRPr="008571C1">
              <w:rPr>
                <w:rFonts w:eastAsia="Times New Roman" w:cstheme="minorHAnsi"/>
                <w:sz w:val="24"/>
                <w:szCs w:val="24"/>
                <w:lang w:eastAsia="it-IT"/>
              </w:rPr>
              <w:t>………..</w:t>
            </w:r>
          </w:p>
          <w:p w14:paraId="6BB67673" w14:textId="77777777" w:rsidR="00A61B8B" w:rsidRPr="008571C1" w:rsidRDefault="00A61B8B" w:rsidP="00ED5FD0">
            <w:pPr>
              <w:spacing w:after="0" w:line="240" w:lineRule="auto"/>
              <w:rPr>
                <w:rFonts w:ascii="Arial" w:eastAsia="Times New Roman" w:hAnsi="Arial" w:cs="Arial"/>
                <w:b/>
                <w:lang w:eastAsia="it-IT"/>
              </w:rPr>
            </w:pPr>
          </w:p>
        </w:tc>
      </w:tr>
    </w:tbl>
    <w:p w14:paraId="43B7FF46" w14:textId="77777777" w:rsidR="00A61B8B" w:rsidRDefault="00A61B8B" w:rsidP="00A61B8B"/>
    <w:p w14:paraId="04C905E3" w14:textId="77777777" w:rsidR="00A61B8B" w:rsidRDefault="00A61B8B" w:rsidP="00A61B8B">
      <w:r>
        <w:br w:type="page"/>
      </w:r>
    </w:p>
    <w:tbl>
      <w:tblPr>
        <w:tblStyle w:val="Grigliatabella"/>
        <w:tblW w:w="0" w:type="auto"/>
        <w:tblLook w:val="04A0" w:firstRow="1" w:lastRow="0" w:firstColumn="1" w:lastColumn="0" w:noHBand="0" w:noVBand="1"/>
      </w:tblPr>
      <w:tblGrid>
        <w:gridCol w:w="9628"/>
      </w:tblGrid>
      <w:tr w:rsidR="00A61B8B" w:rsidRPr="005C3ACA" w14:paraId="5CBFF6D5" w14:textId="77777777" w:rsidTr="00ED5FD0">
        <w:tc>
          <w:tcPr>
            <w:tcW w:w="9628" w:type="dxa"/>
          </w:tcPr>
          <w:p w14:paraId="367FCDAF" w14:textId="5CC266F5" w:rsidR="00A61B8B" w:rsidRDefault="007660E9" w:rsidP="00613A32">
            <w:pPr>
              <w:jc w:val="both"/>
              <w:rPr>
                <w:rFonts w:ascii="Candara" w:hAnsi="Candara" w:cstheme="minorHAnsi"/>
                <w:sz w:val="28"/>
                <w:szCs w:val="28"/>
              </w:rPr>
            </w:pPr>
            <w:r>
              <w:rPr>
                <w:rFonts w:ascii="Candara" w:hAnsi="Candara" w:cstheme="minorHAnsi"/>
                <w:sz w:val="28"/>
                <w:szCs w:val="28"/>
              </w:rPr>
              <w:t>La classe si presenta……</w:t>
            </w:r>
          </w:p>
          <w:p w14:paraId="5B2B0330" w14:textId="77777777" w:rsidR="00613A32" w:rsidRDefault="00613A32" w:rsidP="00613A32">
            <w:pPr>
              <w:jc w:val="both"/>
              <w:rPr>
                <w:rFonts w:ascii="Candara" w:hAnsi="Candara"/>
                <w:sz w:val="28"/>
                <w:szCs w:val="28"/>
              </w:rPr>
            </w:pPr>
          </w:p>
          <w:p w14:paraId="0278BBDE" w14:textId="77777777" w:rsidR="00613A32" w:rsidRDefault="00613A32" w:rsidP="00613A32">
            <w:pPr>
              <w:jc w:val="both"/>
              <w:rPr>
                <w:rFonts w:ascii="Candara" w:hAnsi="Candara"/>
                <w:sz w:val="28"/>
                <w:szCs w:val="28"/>
              </w:rPr>
            </w:pPr>
          </w:p>
          <w:p w14:paraId="66295FE4" w14:textId="77777777" w:rsidR="00613A32" w:rsidRDefault="00613A32" w:rsidP="00613A32">
            <w:pPr>
              <w:jc w:val="both"/>
              <w:rPr>
                <w:rFonts w:ascii="Candara" w:hAnsi="Candara"/>
                <w:sz w:val="28"/>
                <w:szCs w:val="28"/>
              </w:rPr>
            </w:pPr>
          </w:p>
          <w:p w14:paraId="1BEC94B4" w14:textId="77777777" w:rsidR="00613A32" w:rsidRDefault="00613A32" w:rsidP="00613A32">
            <w:pPr>
              <w:jc w:val="both"/>
              <w:rPr>
                <w:rFonts w:ascii="Candara" w:hAnsi="Candara"/>
                <w:sz w:val="28"/>
                <w:szCs w:val="28"/>
              </w:rPr>
            </w:pPr>
          </w:p>
          <w:p w14:paraId="1BA67AC1" w14:textId="5C509EE5" w:rsidR="00613A32" w:rsidRDefault="00613A32" w:rsidP="00613A32">
            <w:pPr>
              <w:jc w:val="both"/>
            </w:pPr>
          </w:p>
        </w:tc>
      </w:tr>
    </w:tbl>
    <w:p w14:paraId="4B6D3679" w14:textId="77777777" w:rsidR="00A61B8B" w:rsidRDefault="00A61B8B" w:rsidP="00A61B8B"/>
    <w:p w14:paraId="37CFABC8" w14:textId="77777777" w:rsidR="00A61B8B" w:rsidRDefault="00A61B8B" w:rsidP="00A61B8B"/>
    <w:p w14:paraId="34FDD9BE" w14:textId="77777777" w:rsidR="00A61B8B" w:rsidRPr="009E675D" w:rsidRDefault="00A61B8B" w:rsidP="00A61B8B">
      <w:pPr>
        <w:spacing w:after="0" w:line="240" w:lineRule="auto"/>
        <w:rPr>
          <w:rFonts w:ascii="Times New Roman" w:eastAsia="Times New Roman" w:hAnsi="Times New Roman" w:cs="Times New Roman"/>
          <w:sz w:val="24"/>
          <w:szCs w:val="24"/>
          <w:lang w:eastAsia="it-IT"/>
        </w:rPr>
      </w:pPr>
    </w:p>
    <w:tbl>
      <w:tblPr>
        <w:tblStyle w:val="Grigliatabella"/>
        <w:tblW w:w="0" w:type="auto"/>
        <w:tblLook w:val="04A0" w:firstRow="1" w:lastRow="0" w:firstColumn="1" w:lastColumn="0" w:noHBand="0" w:noVBand="1"/>
      </w:tblPr>
      <w:tblGrid>
        <w:gridCol w:w="9628"/>
      </w:tblGrid>
      <w:tr w:rsidR="00A61B8B" w:rsidRPr="009E675D" w14:paraId="0811CD41" w14:textId="77777777" w:rsidTr="00A61B8B">
        <w:tc>
          <w:tcPr>
            <w:tcW w:w="9870" w:type="dxa"/>
            <w:shd w:val="clear" w:color="auto" w:fill="5B9BD5" w:themeFill="accent5"/>
          </w:tcPr>
          <w:p w14:paraId="09972FCF" w14:textId="77777777" w:rsidR="00A61B8B" w:rsidRPr="009E675D" w:rsidRDefault="00A61B8B" w:rsidP="00ED5FD0">
            <w:pPr>
              <w:jc w:val="center"/>
              <w:rPr>
                <w:rFonts w:ascii="Arial" w:eastAsia="Times New Roman" w:hAnsi="Arial" w:cs="Arial"/>
                <w:sz w:val="28"/>
                <w:szCs w:val="28"/>
                <w:lang w:eastAsia="it-IT"/>
              </w:rPr>
            </w:pPr>
            <w:r w:rsidRPr="00A61B8B">
              <w:rPr>
                <w:rFonts w:ascii="Arial" w:eastAsia="Times New Roman" w:hAnsi="Arial" w:cs="Arial"/>
                <w:b/>
                <w:color w:val="FFFFFF" w:themeColor="background1"/>
                <w:sz w:val="28"/>
                <w:szCs w:val="28"/>
                <w:lang w:eastAsia="it-IT"/>
              </w:rPr>
              <w:t>ALUNNI DEI CORSI DI STRUMENTO</w:t>
            </w:r>
          </w:p>
        </w:tc>
      </w:tr>
    </w:tbl>
    <w:p w14:paraId="2DFBDACE" w14:textId="77777777" w:rsidR="00A61B8B" w:rsidRPr="009E675D" w:rsidRDefault="00A61B8B" w:rsidP="00A61B8B">
      <w:pPr>
        <w:spacing w:after="0" w:line="240" w:lineRule="auto"/>
        <w:rPr>
          <w:rFonts w:ascii="Times New Roman" w:eastAsia="Times New Roman" w:hAnsi="Times New Roman" w:cs="Times New Roman"/>
          <w:sz w:val="24"/>
          <w:szCs w:val="24"/>
          <w:lang w:eastAsia="it-IT"/>
        </w:rPr>
      </w:pPr>
    </w:p>
    <w:tbl>
      <w:tblPr>
        <w:tblStyle w:val="Grigliatabella"/>
        <w:tblW w:w="0" w:type="auto"/>
        <w:tblLook w:val="04A0" w:firstRow="1" w:lastRow="0" w:firstColumn="1" w:lastColumn="0" w:noHBand="0" w:noVBand="1"/>
      </w:tblPr>
      <w:tblGrid>
        <w:gridCol w:w="4814"/>
        <w:gridCol w:w="4814"/>
      </w:tblGrid>
      <w:tr w:rsidR="00A61B8B" w:rsidRPr="009E675D" w14:paraId="6F1FDCAF" w14:textId="77777777" w:rsidTr="00ED5FD0">
        <w:trPr>
          <w:trHeight w:val="715"/>
        </w:trPr>
        <w:tc>
          <w:tcPr>
            <w:tcW w:w="4935" w:type="dxa"/>
          </w:tcPr>
          <w:p w14:paraId="3205E069" w14:textId="32F9778D" w:rsidR="00A61B8B" w:rsidRPr="009E675D" w:rsidRDefault="00A61B8B" w:rsidP="00ED5FD0">
            <w:pPr>
              <w:rPr>
                <w:rFonts w:ascii="Times New Roman" w:eastAsia="Times New Roman" w:hAnsi="Times New Roman" w:cs="Times New Roman"/>
                <w:b/>
                <w:sz w:val="24"/>
                <w:szCs w:val="24"/>
                <w:lang w:eastAsia="it-IT"/>
              </w:rPr>
            </w:pPr>
          </w:p>
        </w:tc>
        <w:tc>
          <w:tcPr>
            <w:tcW w:w="4935" w:type="dxa"/>
          </w:tcPr>
          <w:p w14:paraId="267EF23D" w14:textId="092C2DC6" w:rsidR="00A61B8B" w:rsidRPr="009E675D" w:rsidRDefault="00A61B8B" w:rsidP="00ED5FD0">
            <w:pPr>
              <w:rPr>
                <w:rFonts w:eastAsia="Times New Roman" w:cstheme="minorHAnsi"/>
                <w:b/>
                <w:sz w:val="24"/>
                <w:szCs w:val="24"/>
                <w:lang w:eastAsia="it-IT"/>
              </w:rPr>
            </w:pPr>
          </w:p>
        </w:tc>
      </w:tr>
      <w:tr w:rsidR="00A61B8B" w:rsidRPr="009E675D" w14:paraId="350C54DB" w14:textId="77777777" w:rsidTr="00ED5FD0">
        <w:trPr>
          <w:trHeight w:val="568"/>
        </w:trPr>
        <w:tc>
          <w:tcPr>
            <w:tcW w:w="4935" w:type="dxa"/>
          </w:tcPr>
          <w:p w14:paraId="34620D33" w14:textId="71BF6F02" w:rsidR="00A61B8B" w:rsidRPr="009E675D" w:rsidRDefault="00A61B8B" w:rsidP="00ED5FD0">
            <w:pPr>
              <w:rPr>
                <w:rFonts w:ascii="Times New Roman" w:eastAsia="Times New Roman" w:hAnsi="Times New Roman" w:cs="Times New Roman"/>
                <w:b/>
                <w:sz w:val="24"/>
                <w:szCs w:val="24"/>
                <w:lang w:eastAsia="it-IT"/>
              </w:rPr>
            </w:pPr>
          </w:p>
        </w:tc>
        <w:tc>
          <w:tcPr>
            <w:tcW w:w="4935" w:type="dxa"/>
          </w:tcPr>
          <w:p w14:paraId="30A13F76" w14:textId="7EE4B21C" w:rsidR="00A61B8B" w:rsidRPr="009E675D" w:rsidRDefault="00A61B8B" w:rsidP="00ED5FD0">
            <w:pPr>
              <w:rPr>
                <w:rFonts w:eastAsia="Times New Roman" w:cstheme="minorHAnsi"/>
                <w:b/>
                <w:sz w:val="24"/>
                <w:szCs w:val="24"/>
                <w:lang w:eastAsia="it-IT"/>
              </w:rPr>
            </w:pPr>
          </w:p>
        </w:tc>
      </w:tr>
      <w:tr w:rsidR="00A61B8B" w:rsidRPr="009E675D" w14:paraId="67D4304A" w14:textId="77777777" w:rsidTr="00ED5FD0">
        <w:trPr>
          <w:trHeight w:val="690"/>
        </w:trPr>
        <w:tc>
          <w:tcPr>
            <w:tcW w:w="4935" w:type="dxa"/>
          </w:tcPr>
          <w:p w14:paraId="352017DF" w14:textId="3609CC91" w:rsidR="00A61B8B" w:rsidRPr="009E675D" w:rsidRDefault="00A61B8B" w:rsidP="00ED5FD0">
            <w:pPr>
              <w:rPr>
                <w:rFonts w:ascii="Times New Roman" w:eastAsia="Times New Roman" w:hAnsi="Times New Roman" w:cs="Times New Roman"/>
                <w:b/>
                <w:sz w:val="24"/>
                <w:szCs w:val="24"/>
                <w:lang w:eastAsia="it-IT"/>
              </w:rPr>
            </w:pPr>
          </w:p>
        </w:tc>
        <w:tc>
          <w:tcPr>
            <w:tcW w:w="4935" w:type="dxa"/>
          </w:tcPr>
          <w:p w14:paraId="2B409656" w14:textId="5DA82DA8" w:rsidR="00A61B8B" w:rsidRPr="009E675D" w:rsidRDefault="00A61B8B" w:rsidP="00ED5FD0">
            <w:pPr>
              <w:rPr>
                <w:rFonts w:eastAsia="Times New Roman" w:cstheme="minorHAnsi"/>
                <w:b/>
                <w:sz w:val="24"/>
                <w:szCs w:val="24"/>
                <w:lang w:eastAsia="it-IT"/>
              </w:rPr>
            </w:pPr>
          </w:p>
        </w:tc>
      </w:tr>
      <w:tr w:rsidR="00A61B8B" w:rsidRPr="009E675D" w14:paraId="7EDCADCF" w14:textId="77777777" w:rsidTr="00ED5FD0">
        <w:trPr>
          <w:trHeight w:val="686"/>
        </w:trPr>
        <w:tc>
          <w:tcPr>
            <w:tcW w:w="4935" w:type="dxa"/>
          </w:tcPr>
          <w:p w14:paraId="524D78EC" w14:textId="6396CC93" w:rsidR="00A61B8B" w:rsidRPr="009E675D" w:rsidRDefault="00A61B8B" w:rsidP="00ED5FD0">
            <w:pPr>
              <w:rPr>
                <w:rFonts w:ascii="Times New Roman" w:eastAsia="Times New Roman" w:hAnsi="Times New Roman" w:cs="Times New Roman"/>
                <w:b/>
                <w:sz w:val="24"/>
                <w:szCs w:val="24"/>
                <w:lang w:eastAsia="it-IT"/>
              </w:rPr>
            </w:pPr>
          </w:p>
        </w:tc>
        <w:tc>
          <w:tcPr>
            <w:tcW w:w="4935" w:type="dxa"/>
          </w:tcPr>
          <w:p w14:paraId="0124E11C" w14:textId="645FC4EF" w:rsidR="00A61B8B" w:rsidRPr="009E675D" w:rsidRDefault="00A61B8B" w:rsidP="00ED5FD0">
            <w:pPr>
              <w:rPr>
                <w:rFonts w:eastAsia="Times New Roman" w:cstheme="minorHAnsi"/>
                <w:b/>
                <w:sz w:val="24"/>
                <w:szCs w:val="24"/>
                <w:lang w:eastAsia="it-IT"/>
              </w:rPr>
            </w:pPr>
          </w:p>
        </w:tc>
      </w:tr>
      <w:tr w:rsidR="00A61B8B" w:rsidRPr="009E675D" w14:paraId="73885315" w14:textId="77777777" w:rsidTr="00ED5FD0">
        <w:trPr>
          <w:trHeight w:val="710"/>
        </w:trPr>
        <w:tc>
          <w:tcPr>
            <w:tcW w:w="4935" w:type="dxa"/>
          </w:tcPr>
          <w:p w14:paraId="7304D8B5" w14:textId="03B92116" w:rsidR="00A61B8B" w:rsidRPr="009E675D" w:rsidRDefault="00A61B8B" w:rsidP="00ED5FD0">
            <w:pPr>
              <w:rPr>
                <w:rFonts w:ascii="Times New Roman" w:eastAsia="Times New Roman" w:hAnsi="Times New Roman" w:cs="Times New Roman"/>
                <w:b/>
                <w:sz w:val="24"/>
                <w:szCs w:val="24"/>
                <w:lang w:eastAsia="it-IT"/>
              </w:rPr>
            </w:pPr>
          </w:p>
        </w:tc>
        <w:tc>
          <w:tcPr>
            <w:tcW w:w="4935" w:type="dxa"/>
          </w:tcPr>
          <w:p w14:paraId="1BFA7C89" w14:textId="222B06CF" w:rsidR="00A61B8B" w:rsidRPr="009E675D" w:rsidRDefault="00A61B8B" w:rsidP="00ED5FD0">
            <w:pPr>
              <w:rPr>
                <w:rFonts w:eastAsia="Times New Roman" w:cstheme="minorHAnsi"/>
                <w:b/>
                <w:sz w:val="24"/>
                <w:szCs w:val="24"/>
                <w:lang w:eastAsia="it-IT"/>
              </w:rPr>
            </w:pPr>
          </w:p>
        </w:tc>
      </w:tr>
      <w:tr w:rsidR="00A61B8B" w:rsidRPr="009E675D" w14:paraId="458657DE" w14:textId="77777777" w:rsidTr="00ED5FD0">
        <w:trPr>
          <w:trHeight w:val="692"/>
        </w:trPr>
        <w:tc>
          <w:tcPr>
            <w:tcW w:w="4935" w:type="dxa"/>
          </w:tcPr>
          <w:p w14:paraId="4FE83920" w14:textId="6D53C712" w:rsidR="00A61B8B" w:rsidRPr="009E675D" w:rsidRDefault="00A61B8B" w:rsidP="00ED5FD0">
            <w:pPr>
              <w:rPr>
                <w:rFonts w:ascii="Times New Roman" w:eastAsia="Times New Roman" w:hAnsi="Times New Roman" w:cs="Times New Roman"/>
                <w:b/>
                <w:sz w:val="24"/>
                <w:szCs w:val="24"/>
                <w:lang w:eastAsia="it-IT"/>
              </w:rPr>
            </w:pPr>
          </w:p>
        </w:tc>
        <w:tc>
          <w:tcPr>
            <w:tcW w:w="4935" w:type="dxa"/>
          </w:tcPr>
          <w:p w14:paraId="1AE45B11" w14:textId="7AF16877" w:rsidR="00A61B8B" w:rsidRPr="009E675D" w:rsidRDefault="00A61B8B" w:rsidP="00ED5FD0">
            <w:pPr>
              <w:rPr>
                <w:rFonts w:eastAsia="Times New Roman" w:cstheme="minorHAnsi"/>
                <w:b/>
                <w:sz w:val="24"/>
                <w:szCs w:val="24"/>
                <w:lang w:eastAsia="it-IT"/>
              </w:rPr>
            </w:pPr>
          </w:p>
        </w:tc>
      </w:tr>
      <w:tr w:rsidR="00A61B8B" w:rsidRPr="009E675D" w14:paraId="5C8EC5CD" w14:textId="77777777" w:rsidTr="00ED5FD0">
        <w:trPr>
          <w:trHeight w:val="702"/>
        </w:trPr>
        <w:tc>
          <w:tcPr>
            <w:tcW w:w="4935" w:type="dxa"/>
          </w:tcPr>
          <w:p w14:paraId="4DE5BE6F" w14:textId="7C049900" w:rsidR="00A61B8B" w:rsidRPr="009E675D" w:rsidRDefault="00A61B8B" w:rsidP="00ED5FD0">
            <w:pPr>
              <w:rPr>
                <w:rFonts w:ascii="Times New Roman" w:eastAsia="Times New Roman" w:hAnsi="Times New Roman" w:cs="Times New Roman"/>
                <w:b/>
                <w:sz w:val="24"/>
                <w:szCs w:val="24"/>
                <w:lang w:eastAsia="it-IT"/>
              </w:rPr>
            </w:pPr>
          </w:p>
        </w:tc>
        <w:tc>
          <w:tcPr>
            <w:tcW w:w="4935" w:type="dxa"/>
          </w:tcPr>
          <w:p w14:paraId="01C7798D" w14:textId="751B225F" w:rsidR="00A61B8B" w:rsidRPr="009E675D" w:rsidRDefault="00A61B8B" w:rsidP="00ED5FD0">
            <w:pPr>
              <w:rPr>
                <w:rFonts w:eastAsia="Times New Roman" w:cstheme="minorHAnsi"/>
                <w:b/>
                <w:sz w:val="24"/>
                <w:szCs w:val="24"/>
                <w:lang w:eastAsia="it-IT"/>
              </w:rPr>
            </w:pPr>
          </w:p>
        </w:tc>
      </w:tr>
      <w:tr w:rsidR="00A61B8B" w:rsidRPr="009E675D" w14:paraId="2D0631DA" w14:textId="77777777" w:rsidTr="00ED5FD0">
        <w:trPr>
          <w:trHeight w:val="588"/>
        </w:trPr>
        <w:tc>
          <w:tcPr>
            <w:tcW w:w="4935" w:type="dxa"/>
          </w:tcPr>
          <w:p w14:paraId="6C47306D" w14:textId="619FE0D4" w:rsidR="00A61B8B" w:rsidRPr="009E675D" w:rsidRDefault="00A61B8B" w:rsidP="00ED5FD0">
            <w:pPr>
              <w:rPr>
                <w:rFonts w:ascii="Times New Roman" w:eastAsia="Times New Roman" w:hAnsi="Times New Roman" w:cs="Times New Roman"/>
                <w:b/>
                <w:sz w:val="24"/>
                <w:szCs w:val="24"/>
                <w:lang w:eastAsia="it-IT"/>
              </w:rPr>
            </w:pPr>
          </w:p>
        </w:tc>
        <w:tc>
          <w:tcPr>
            <w:tcW w:w="4935" w:type="dxa"/>
          </w:tcPr>
          <w:p w14:paraId="0219A61C" w14:textId="63D13491" w:rsidR="00A61B8B" w:rsidRPr="009E675D" w:rsidRDefault="00A61B8B" w:rsidP="00ED5FD0">
            <w:pPr>
              <w:rPr>
                <w:rFonts w:eastAsia="Times New Roman" w:cstheme="minorHAnsi"/>
                <w:b/>
                <w:sz w:val="24"/>
                <w:szCs w:val="24"/>
                <w:lang w:eastAsia="it-IT"/>
              </w:rPr>
            </w:pPr>
          </w:p>
        </w:tc>
      </w:tr>
    </w:tbl>
    <w:p w14:paraId="6921855A" w14:textId="77777777" w:rsidR="008A6DB5" w:rsidRPr="009E675D" w:rsidRDefault="008A6DB5" w:rsidP="008A6DB5">
      <w:pPr>
        <w:rPr>
          <w:rFonts w:ascii="Times New Roman" w:eastAsia="Times New Roman" w:hAnsi="Times New Roman" w:cs="Times New Roman"/>
          <w:b/>
          <w:sz w:val="24"/>
          <w:szCs w:val="24"/>
          <w:lang w:eastAsia="it-IT"/>
        </w:rPr>
      </w:pPr>
    </w:p>
    <w:tbl>
      <w:tblPr>
        <w:tblStyle w:val="Grigliatabella"/>
        <w:tblW w:w="0" w:type="auto"/>
        <w:tblLook w:val="04A0" w:firstRow="1" w:lastRow="0" w:firstColumn="1" w:lastColumn="0" w:noHBand="0" w:noVBand="1"/>
      </w:tblPr>
      <w:tblGrid>
        <w:gridCol w:w="9628"/>
      </w:tblGrid>
      <w:tr w:rsidR="00A61B8B" w14:paraId="278CAA26" w14:textId="77777777" w:rsidTr="00A61B8B">
        <w:tc>
          <w:tcPr>
            <w:tcW w:w="9628" w:type="dxa"/>
            <w:shd w:val="clear" w:color="auto" w:fill="5B9BD5" w:themeFill="accent5"/>
          </w:tcPr>
          <w:p w14:paraId="21933609" w14:textId="77777777" w:rsidR="00A61B8B" w:rsidRPr="00382FC9" w:rsidRDefault="00A61B8B" w:rsidP="00ED5FD0">
            <w:pPr>
              <w:rPr>
                <w:b/>
                <w:bCs/>
                <w:sz w:val="28"/>
                <w:szCs w:val="28"/>
              </w:rPr>
            </w:pPr>
            <w:r>
              <w:rPr>
                <w:b/>
                <w:bCs/>
                <w:sz w:val="28"/>
                <w:szCs w:val="28"/>
              </w:rPr>
              <w:t xml:space="preserve">                                                 </w:t>
            </w:r>
            <w:r w:rsidRPr="00382FC9">
              <w:rPr>
                <w:b/>
                <w:bCs/>
                <w:sz w:val="28"/>
                <w:szCs w:val="28"/>
              </w:rPr>
              <w:t>METOD</w:t>
            </w:r>
            <w:r>
              <w:rPr>
                <w:b/>
                <w:bCs/>
                <w:sz w:val="28"/>
                <w:szCs w:val="28"/>
              </w:rPr>
              <w:t xml:space="preserve">OLOGIE </w:t>
            </w:r>
            <w:r w:rsidRPr="00382FC9">
              <w:rPr>
                <w:b/>
                <w:bCs/>
                <w:sz w:val="28"/>
                <w:szCs w:val="28"/>
              </w:rPr>
              <w:t>E ST</w:t>
            </w:r>
            <w:r>
              <w:rPr>
                <w:b/>
                <w:bCs/>
                <w:sz w:val="28"/>
                <w:szCs w:val="28"/>
              </w:rPr>
              <w:t>RATEGIE</w:t>
            </w:r>
          </w:p>
        </w:tc>
      </w:tr>
      <w:tr w:rsidR="00A61B8B" w:rsidRPr="005C3ACA" w14:paraId="2BF655EB" w14:textId="77777777" w:rsidTr="008A6DB5">
        <w:trPr>
          <w:trHeight w:val="13527"/>
        </w:trPr>
        <w:tc>
          <w:tcPr>
            <w:tcW w:w="9628" w:type="dxa"/>
          </w:tcPr>
          <w:p w14:paraId="5A683418" w14:textId="77777777" w:rsidR="00A61B8B" w:rsidRPr="005C3ACA" w:rsidRDefault="00A61B8B" w:rsidP="00ED5FD0">
            <w:pPr>
              <w:jc w:val="both"/>
              <w:rPr>
                <w:rFonts w:ascii="Candara" w:hAnsi="Candara" w:cs="Calibri"/>
                <w:b/>
                <w:bCs/>
                <w:sz w:val="28"/>
                <w:szCs w:val="28"/>
              </w:rPr>
            </w:pPr>
          </w:p>
          <w:p w14:paraId="6AA350B6" w14:textId="77777777" w:rsidR="00A61B8B" w:rsidRPr="005C3ACA" w:rsidRDefault="00A61B8B" w:rsidP="00A61B8B">
            <w:pPr>
              <w:pStyle w:val="Paragrafoelenco"/>
              <w:numPr>
                <w:ilvl w:val="0"/>
                <w:numId w:val="5"/>
              </w:numPr>
              <w:rPr>
                <w:rFonts w:ascii="Candara" w:hAnsi="Candara" w:cs="Calibri"/>
                <w:sz w:val="28"/>
                <w:szCs w:val="28"/>
              </w:rPr>
            </w:pPr>
            <w:r w:rsidRPr="005C3ACA">
              <w:rPr>
                <w:rFonts w:ascii="Candara" w:hAnsi="Candara" w:cs="Calibri"/>
                <w:sz w:val="28"/>
                <w:szCs w:val="28"/>
              </w:rPr>
              <w:t>Ogni disciplina ha richiesto strategie e metodologie diverse in relazione alle difficoltà mostrate dagli alunni ma comuni a tutti i docenti sono state:</w:t>
            </w:r>
          </w:p>
          <w:p w14:paraId="165C47B6" w14:textId="77777777" w:rsidR="00A61B8B" w:rsidRPr="005C3ACA" w:rsidRDefault="00A61B8B" w:rsidP="00A61B8B">
            <w:pPr>
              <w:pStyle w:val="Paragrafoelenco"/>
              <w:numPr>
                <w:ilvl w:val="0"/>
                <w:numId w:val="5"/>
              </w:numPr>
              <w:rPr>
                <w:rFonts w:ascii="Candara" w:hAnsi="Candara" w:cs="Calibri"/>
                <w:sz w:val="28"/>
                <w:szCs w:val="28"/>
              </w:rPr>
            </w:pPr>
            <w:r w:rsidRPr="005C3ACA">
              <w:rPr>
                <w:rFonts w:ascii="Candara" w:hAnsi="Candara" w:cs="Calibri"/>
                <w:sz w:val="28"/>
                <w:szCs w:val="28"/>
                <w:lang w:eastAsia="it-IT"/>
              </w:rPr>
              <w:t>la creazione</w:t>
            </w:r>
            <w:r w:rsidRPr="005C3ACA">
              <w:rPr>
                <w:rFonts w:ascii="Candara" w:hAnsi="Candara" w:cs="Calibri"/>
                <w:sz w:val="28"/>
                <w:szCs w:val="28"/>
              </w:rPr>
              <w:t xml:space="preserve"> di un clima disteso, sereno e di fiducia, di rispetto e responsabilità verso gli impegni assunti.</w:t>
            </w:r>
          </w:p>
          <w:p w14:paraId="6D37D2AD" w14:textId="77777777" w:rsidR="00A61B8B" w:rsidRPr="005C3ACA" w:rsidRDefault="00A61B8B" w:rsidP="00A61B8B">
            <w:pPr>
              <w:pStyle w:val="Paragrafoelenco"/>
              <w:numPr>
                <w:ilvl w:val="0"/>
                <w:numId w:val="5"/>
              </w:numPr>
              <w:rPr>
                <w:rFonts w:ascii="Candara" w:hAnsi="Candara" w:cs="Calibri"/>
                <w:sz w:val="28"/>
                <w:szCs w:val="28"/>
              </w:rPr>
            </w:pPr>
            <w:r w:rsidRPr="005C3ACA">
              <w:rPr>
                <w:rFonts w:ascii="Candara" w:hAnsi="Candara" w:cs="Calibri"/>
                <w:sz w:val="28"/>
                <w:szCs w:val="28"/>
              </w:rPr>
              <w:t>la cooperazione e coerenza metodologica tra le varie discipline.</w:t>
            </w:r>
          </w:p>
          <w:p w14:paraId="119A3495" w14:textId="68B061ED" w:rsidR="00A61B8B" w:rsidRPr="005C3ACA" w:rsidRDefault="00A61B8B" w:rsidP="00A61B8B">
            <w:pPr>
              <w:pStyle w:val="Paragrafoelenco"/>
              <w:numPr>
                <w:ilvl w:val="0"/>
                <w:numId w:val="5"/>
              </w:numPr>
              <w:rPr>
                <w:rFonts w:ascii="Candara" w:hAnsi="Candara" w:cs="Calibri"/>
                <w:sz w:val="28"/>
                <w:szCs w:val="28"/>
              </w:rPr>
            </w:pPr>
            <w:r w:rsidRPr="005C3ACA">
              <w:rPr>
                <w:rFonts w:ascii="Candara" w:hAnsi="Candara" w:cs="Calibri"/>
                <w:sz w:val="28"/>
                <w:szCs w:val="28"/>
              </w:rPr>
              <w:t xml:space="preserve">La scelta di contenuti significativi e possibilmente collegabili in modo interdisciplinare, che </w:t>
            </w:r>
            <w:r w:rsidR="008E69A9">
              <w:rPr>
                <w:rFonts w:ascii="Candara" w:hAnsi="Candara" w:cs="Calibri"/>
                <w:sz w:val="28"/>
                <w:szCs w:val="28"/>
              </w:rPr>
              <w:t>sono stati</w:t>
            </w:r>
            <w:r w:rsidRPr="005C3ACA">
              <w:rPr>
                <w:rFonts w:ascii="Candara" w:hAnsi="Candara" w:cs="Calibri"/>
                <w:sz w:val="28"/>
                <w:szCs w:val="28"/>
              </w:rPr>
              <w:t xml:space="preserve"> trattati con gradualità, procedendo dai concetti più semplici, verso quelli più complessi.</w:t>
            </w:r>
          </w:p>
          <w:p w14:paraId="63DFE3CF" w14:textId="77777777" w:rsidR="00A61B8B" w:rsidRPr="005C3ACA" w:rsidRDefault="00A61B8B" w:rsidP="00A61B8B">
            <w:pPr>
              <w:pStyle w:val="Paragrafoelenco"/>
              <w:numPr>
                <w:ilvl w:val="0"/>
                <w:numId w:val="5"/>
              </w:numPr>
              <w:rPr>
                <w:rFonts w:ascii="Candara" w:hAnsi="Candara" w:cs="Calibri"/>
                <w:sz w:val="28"/>
                <w:szCs w:val="28"/>
              </w:rPr>
            </w:pPr>
            <w:r w:rsidRPr="005C3ACA">
              <w:rPr>
                <w:rFonts w:ascii="Candara" w:hAnsi="Candara" w:cs="Calibri"/>
                <w:sz w:val="28"/>
                <w:szCs w:val="28"/>
              </w:rPr>
              <w:t xml:space="preserve">L’alternanza di lezioni frontali, lezioni sincrone e asincrone, conversazioni, discussioni e dibattiti sulle tematiche trattate con domande guidate per abituare gli alunni ad uno scambio di idee con interventi opportuni e pertinenti. </w:t>
            </w:r>
          </w:p>
          <w:p w14:paraId="1F33786F" w14:textId="77777777" w:rsidR="00A61B8B" w:rsidRPr="005C3ACA" w:rsidRDefault="00A61B8B" w:rsidP="00A61B8B">
            <w:pPr>
              <w:pStyle w:val="Paragrafoelenco"/>
              <w:numPr>
                <w:ilvl w:val="0"/>
                <w:numId w:val="5"/>
              </w:numPr>
              <w:rPr>
                <w:rFonts w:ascii="Candara" w:hAnsi="Candara" w:cs="Calibri"/>
                <w:sz w:val="28"/>
                <w:szCs w:val="28"/>
              </w:rPr>
            </w:pPr>
            <w:r w:rsidRPr="005C3ACA">
              <w:rPr>
                <w:rFonts w:ascii="Candara" w:hAnsi="Candara" w:cs="Calibri"/>
                <w:sz w:val="28"/>
                <w:szCs w:val="28"/>
              </w:rPr>
              <w:t xml:space="preserve">Le ricerche individuali o di gruppo, con l’ausilio di griglie e schemi per sviluppare la capacità di osservazione e di analisi. </w:t>
            </w:r>
          </w:p>
          <w:p w14:paraId="149FF3F2" w14:textId="77777777" w:rsidR="00A61B8B" w:rsidRPr="005C3ACA" w:rsidRDefault="00A61B8B" w:rsidP="00ED5FD0">
            <w:pPr>
              <w:rPr>
                <w:rFonts w:ascii="Candara" w:hAnsi="Candara" w:cs="Calibri"/>
                <w:sz w:val="28"/>
                <w:szCs w:val="28"/>
              </w:rPr>
            </w:pPr>
          </w:p>
          <w:p w14:paraId="575E588A" w14:textId="77777777" w:rsidR="00A61B8B" w:rsidRPr="005C3ACA" w:rsidRDefault="00A61B8B" w:rsidP="00A61B8B">
            <w:pPr>
              <w:numPr>
                <w:ilvl w:val="0"/>
                <w:numId w:val="5"/>
              </w:numPr>
              <w:rPr>
                <w:rFonts w:ascii="Candara" w:hAnsi="Candara" w:cs="Calibri"/>
                <w:sz w:val="28"/>
                <w:szCs w:val="28"/>
              </w:rPr>
            </w:pPr>
            <w:r w:rsidRPr="005C3ACA">
              <w:rPr>
                <w:rFonts w:ascii="Candara" w:hAnsi="Candara" w:cs="Calibri"/>
                <w:sz w:val="28"/>
                <w:szCs w:val="28"/>
              </w:rPr>
              <w:t xml:space="preserve">Il costante coinvolgimento degli alunni nel processo di apprendimento al fine di renderli consapevoli di ciò che stanno facendo attraverso informazioni relative ai contenuti e agli obiettivi disciplinari del corso di studi. </w:t>
            </w:r>
          </w:p>
          <w:p w14:paraId="597786DD" w14:textId="77777777" w:rsidR="00A61B8B" w:rsidRPr="005C3ACA" w:rsidRDefault="00A61B8B" w:rsidP="00A61B8B">
            <w:pPr>
              <w:numPr>
                <w:ilvl w:val="0"/>
                <w:numId w:val="5"/>
              </w:numPr>
              <w:rPr>
                <w:rFonts w:ascii="Candara" w:hAnsi="Candara" w:cs="Calibri"/>
                <w:sz w:val="28"/>
                <w:szCs w:val="28"/>
              </w:rPr>
            </w:pPr>
            <w:r w:rsidRPr="005C3ACA">
              <w:rPr>
                <w:rFonts w:ascii="Candara" w:hAnsi="Candara" w:cs="Calibri"/>
                <w:sz w:val="28"/>
                <w:szCs w:val="28"/>
              </w:rPr>
              <w:t>L’utilizzo sistematico dei diversi canali di apprendimento visivo, manipolativo, espressivo e grafico) e delle attrezzature (informatiche e laboratoriali) per offrire stimoli necessari a far scattare interesse e motivazione e per ampliare gli orizzonti culturali.</w:t>
            </w:r>
          </w:p>
          <w:p w14:paraId="597DB93B" w14:textId="77777777" w:rsidR="00A61B8B" w:rsidRPr="005C3ACA" w:rsidRDefault="00A61B8B" w:rsidP="00A61B8B">
            <w:pPr>
              <w:numPr>
                <w:ilvl w:val="0"/>
                <w:numId w:val="5"/>
              </w:numPr>
              <w:rPr>
                <w:rFonts w:ascii="Candara" w:hAnsi="Candara" w:cs="Calibri"/>
                <w:sz w:val="28"/>
                <w:szCs w:val="28"/>
              </w:rPr>
            </w:pPr>
            <w:r w:rsidRPr="005C3ACA">
              <w:rPr>
                <w:rFonts w:ascii="Candara" w:hAnsi="Candara" w:cs="Calibri"/>
                <w:sz w:val="28"/>
                <w:szCs w:val="28"/>
              </w:rPr>
              <w:t xml:space="preserve">Le attività di recupero, in orario curricolare, da attivare dopo le verifiche formative, qualora si ravvisi la necessità di far colmare il divario esistente tra gli alunni che non hanno conseguito gli obiettivi e il resto della classe. Esse consistono in frequenti ritorni sui contenuti e semplificazione degli stessi, uso di materiali alternativi e tecniche diverse. </w:t>
            </w:r>
          </w:p>
          <w:p w14:paraId="4737EA52" w14:textId="77777777" w:rsidR="00A61B8B" w:rsidRPr="005C3ACA" w:rsidRDefault="00A61B8B" w:rsidP="00A61B8B">
            <w:pPr>
              <w:pStyle w:val="Paragrafoelenco"/>
              <w:numPr>
                <w:ilvl w:val="0"/>
                <w:numId w:val="5"/>
              </w:numPr>
              <w:rPr>
                <w:rFonts w:ascii="Candara" w:hAnsi="Candara" w:cs="Calibri"/>
              </w:rPr>
            </w:pPr>
            <w:r w:rsidRPr="005C3ACA">
              <w:rPr>
                <w:rFonts w:ascii="Candara" w:hAnsi="Candara" w:cs="Calibri"/>
                <w:sz w:val="28"/>
                <w:szCs w:val="28"/>
              </w:rPr>
              <w:t>Le frequenti discussioni sull’emergenza sanitaria che stiamo vivendo al fine di promuovere e consolidare atteggiamenti consapevoli e responsabili.</w:t>
            </w:r>
          </w:p>
          <w:p w14:paraId="4725161E" w14:textId="0DBA62CD" w:rsidR="00A61B8B" w:rsidRPr="005C3ACA" w:rsidRDefault="00A61B8B" w:rsidP="00A61B8B">
            <w:pPr>
              <w:pStyle w:val="Paragrafoelenco"/>
              <w:numPr>
                <w:ilvl w:val="0"/>
                <w:numId w:val="5"/>
              </w:numPr>
              <w:rPr>
                <w:rFonts w:ascii="Candara" w:hAnsi="Candara" w:cs="Calibri"/>
              </w:rPr>
            </w:pPr>
            <w:r w:rsidRPr="005C3ACA">
              <w:rPr>
                <w:rFonts w:ascii="Candara" w:hAnsi="Candara" w:cs="Calibri"/>
                <w:sz w:val="28"/>
                <w:szCs w:val="28"/>
              </w:rPr>
              <w:t>Si è in genere utilizzato anche materiale alternativo al libro di testo (sintesi, fotocopie di altri testi, LIM, Piattaforma GSUITE) per semplificare i contenuti proposti ma è sempre stata privilegiata l’analisi e la riflessione personale.</w:t>
            </w:r>
          </w:p>
          <w:p w14:paraId="74CE5DED" w14:textId="2C411DE9" w:rsidR="00A61B8B" w:rsidRPr="005C3ACA" w:rsidRDefault="00A61B8B" w:rsidP="00A61B8B">
            <w:pPr>
              <w:pStyle w:val="Paragrafoelenco"/>
              <w:numPr>
                <w:ilvl w:val="0"/>
                <w:numId w:val="5"/>
              </w:numPr>
              <w:rPr>
                <w:rFonts w:ascii="Candara" w:hAnsi="Candara" w:cs="Calibri"/>
                <w:sz w:val="28"/>
                <w:szCs w:val="28"/>
              </w:rPr>
            </w:pPr>
            <w:r w:rsidRPr="005C3ACA">
              <w:rPr>
                <w:rFonts w:ascii="Candara" w:hAnsi="Candara" w:cs="Calibri"/>
                <w:b/>
                <w:bCs/>
                <w:sz w:val="28"/>
                <w:szCs w:val="28"/>
              </w:rPr>
              <w:t>L’EDUCAZIONE CIVICA</w:t>
            </w:r>
            <w:r w:rsidRPr="005C3ACA">
              <w:rPr>
                <w:rFonts w:ascii="Candara" w:hAnsi="Candara" w:cs="Calibri"/>
                <w:sz w:val="28"/>
                <w:szCs w:val="28"/>
              </w:rPr>
              <w:t xml:space="preserve"> è stata trattata</w:t>
            </w:r>
            <w:r w:rsidR="0020203D">
              <w:rPr>
                <w:rFonts w:ascii="Candara" w:hAnsi="Candara" w:cs="Calibri"/>
                <w:sz w:val="28"/>
                <w:szCs w:val="28"/>
              </w:rPr>
              <w:t xml:space="preserve"> </w:t>
            </w:r>
            <w:r w:rsidR="00090B1C">
              <w:rPr>
                <w:rFonts w:ascii="Candara" w:hAnsi="Candara" w:cs="Calibri"/>
                <w:sz w:val="28"/>
                <w:szCs w:val="28"/>
              </w:rPr>
              <w:t>in forma interdisciplinare</w:t>
            </w:r>
          </w:p>
        </w:tc>
      </w:tr>
    </w:tbl>
    <w:p w14:paraId="6863687F" w14:textId="77777777" w:rsidR="00A61B8B" w:rsidRPr="005C3ACA" w:rsidRDefault="00A61B8B" w:rsidP="00A61B8B">
      <w:pPr>
        <w:rPr>
          <w:rFonts w:ascii="Candara" w:eastAsia="Times New Roman" w:hAnsi="Candara" w:cs="Calibri"/>
          <w:bCs/>
          <w:sz w:val="28"/>
          <w:szCs w:val="28"/>
        </w:rPr>
      </w:pPr>
    </w:p>
    <w:tbl>
      <w:tblPr>
        <w:tblStyle w:val="Grigliatabella"/>
        <w:tblW w:w="0" w:type="auto"/>
        <w:tblLook w:val="04A0" w:firstRow="1" w:lastRow="0" w:firstColumn="1" w:lastColumn="0" w:noHBand="0" w:noVBand="1"/>
      </w:tblPr>
      <w:tblGrid>
        <w:gridCol w:w="9628"/>
      </w:tblGrid>
      <w:tr w:rsidR="00A61B8B" w14:paraId="267CC567" w14:textId="77777777" w:rsidTr="00A61B8B">
        <w:tc>
          <w:tcPr>
            <w:tcW w:w="9628" w:type="dxa"/>
            <w:shd w:val="clear" w:color="auto" w:fill="5B9BD5" w:themeFill="accent5"/>
          </w:tcPr>
          <w:p w14:paraId="48ACC134" w14:textId="148FBC2B" w:rsidR="00A61B8B" w:rsidRPr="00FB7741" w:rsidRDefault="00A61B8B" w:rsidP="00ED5FD0">
            <w:pPr>
              <w:rPr>
                <w:rFonts w:ascii="Calibri" w:eastAsia="Times New Roman" w:hAnsi="Calibri" w:cs="Calibri"/>
                <w:b/>
                <w:sz w:val="28"/>
                <w:szCs w:val="28"/>
              </w:rPr>
            </w:pPr>
            <w:r w:rsidRPr="00FB7741">
              <w:rPr>
                <w:rFonts w:ascii="Calibri" w:eastAsia="Times New Roman" w:hAnsi="Calibri" w:cs="Calibri"/>
                <w:b/>
                <w:sz w:val="28"/>
                <w:szCs w:val="28"/>
              </w:rPr>
              <w:t xml:space="preserve">                                                   ALUNNI </w:t>
            </w:r>
            <w:r w:rsidR="00613A32">
              <w:rPr>
                <w:rFonts w:ascii="Calibri" w:eastAsia="Times New Roman" w:hAnsi="Calibri" w:cs="Calibri"/>
                <w:b/>
                <w:sz w:val="28"/>
                <w:szCs w:val="28"/>
              </w:rPr>
              <w:t>CON DISABILITA’</w:t>
            </w:r>
          </w:p>
        </w:tc>
      </w:tr>
      <w:tr w:rsidR="00A61B8B" w14:paraId="20B37631" w14:textId="77777777" w:rsidTr="00ED5FD0">
        <w:tc>
          <w:tcPr>
            <w:tcW w:w="9628" w:type="dxa"/>
          </w:tcPr>
          <w:p w14:paraId="501B12E4" w14:textId="77777777" w:rsidR="00A61B8B" w:rsidRDefault="00A61B8B" w:rsidP="00613A32">
            <w:pPr>
              <w:rPr>
                <w:rFonts w:ascii="Candara" w:eastAsia="Times New Roman" w:hAnsi="Candara" w:cs="Calibri"/>
                <w:sz w:val="28"/>
                <w:szCs w:val="28"/>
              </w:rPr>
            </w:pPr>
          </w:p>
          <w:p w14:paraId="452A4A1F" w14:textId="77777777" w:rsidR="00613A32" w:rsidRDefault="00613A32" w:rsidP="00613A32">
            <w:pPr>
              <w:rPr>
                <w:rFonts w:ascii="Candara" w:eastAsia="Times New Roman" w:hAnsi="Candara" w:cs="Calibri"/>
                <w:bCs/>
                <w:sz w:val="28"/>
                <w:szCs w:val="28"/>
              </w:rPr>
            </w:pPr>
          </w:p>
          <w:p w14:paraId="45A8F94A" w14:textId="77777777" w:rsidR="00613A32" w:rsidRDefault="00613A32" w:rsidP="00613A32">
            <w:pPr>
              <w:rPr>
                <w:rFonts w:ascii="Candara" w:eastAsia="Times New Roman" w:hAnsi="Candara" w:cs="Calibri"/>
                <w:bCs/>
                <w:sz w:val="28"/>
                <w:szCs w:val="28"/>
              </w:rPr>
            </w:pPr>
          </w:p>
          <w:p w14:paraId="75CEFC56" w14:textId="026A5E1C" w:rsidR="00613A32" w:rsidRDefault="00613A32" w:rsidP="00613A32">
            <w:pPr>
              <w:rPr>
                <w:rFonts w:ascii="Calibri" w:eastAsia="Times New Roman" w:hAnsi="Calibri" w:cs="Calibri"/>
                <w:bCs/>
                <w:sz w:val="28"/>
                <w:szCs w:val="28"/>
              </w:rPr>
            </w:pPr>
          </w:p>
        </w:tc>
      </w:tr>
    </w:tbl>
    <w:p w14:paraId="20D0516A" w14:textId="77777777" w:rsidR="00A61B8B" w:rsidRDefault="00A61B8B" w:rsidP="00A61B8B">
      <w:pPr>
        <w:rPr>
          <w:rFonts w:ascii="Calibri" w:eastAsia="Times New Roman" w:hAnsi="Calibri" w:cs="Calibri"/>
          <w:bCs/>
          <w:sz w:val="28"/>
          <w:szCs w:val="28"/>
        </w:rPr>
      </w:pPr>
    </w:p>
    <w:tbl>
      <w:tblPr>
        <w:tblStyle w:val="Grigliatabella"/>
        <w:tblW w:w="0" w:type="auto"/>
        <w:tblLook w:val="04A0" w:firstRow="1" w:lastRow="0" w:firstColumn="1" w:lastColumn="0" w:noHBand="0" w:noVBand="1"/>
      </w:tblPr>
      <w:tblGrid>
        <w:gridCol w:w="9628"/>
      </w:tblGrid>
      <w:tr w:rsidR="00A61B8B" w14:paraId="33C1302E" w14:textId="77777777" w:rsidTr="00A61B8B">
        <w:tc>
          <w:tcPr>
            <w:tcW w:w="9628" w:type="dxa"/>
            <w:shd w:val="clear" w:color="auto" w:fill="5B9BD5" w:themeFill="accent5"/>
          </w:tcPr>
          <w:p w14:paraId="72D014F7" w14:textId="77777777" w:rsidR="00A61B8B" w:rsidRDefault="00A61B8B" w:rsidP="00ED5FD0">
            <w:pPr>
              <w:rPr>
                <w:rFonts w:ascii="Calibri" w:eastAsia="Times New Roman" w:hAnsi="Calibri" w:cs="Calibri"/>
                <w:bCs/>
                <w:sz w:val="28"/>
                <w:szCs w:val="28"/>
              </w:rPr>
            </w:pPr>
            <w:r>
              <w:rPr>
                <w:rFonts w:ascii="Calibri" w:eastAsia="Times New Roman" w:hAnsi="Calibri" w:cs="Calibri"/>
                <w:b/>
                <w:sz w:val="28"/>
                <w:szCs w:val="28"/>
              </w:rPr>
              <w:t xml:space="preserve">                           </w:t>
            </w:r>
            <w:r w:rsidRPr="005B550C">
              <w:rPr>
                <w:rFonts w:ascii="Calibri" w:eastAsia="Times New Roman" w:hAnsi="Calibri" w:cs="Calibri"/>
                <w:b/>
                <w:sz w:val="28"/>
                <w:szCs w:val="28"/>
              </w:rPr>
              <w:t>ALUNNI con BISOGNI EDUCATIVI SPECIALI</w:t>
            </w:r>
          </w:p>
        </w:tc>
      </w:tr>
      <w:tr w:rsidR="00A61B8B" w14:paraId="1E30DEC6" w14:textId="77777777" w:rsidTr="00ED5FD0">
        <w:tc>
          <w:tcPr>
            <w:tcW w:w="9628" w:type="dxa"/>
          </w:tcPr>
          <w:p w14:paraId="3A9F0000" w14:textId="77777777" w:rsidR="00A61B8B" w:rsidRDefault="00A61B8B" w:rsidP="00613A32">
            <w:pPr>
              <w:rPr>
                <w:rFonts w:ascii="Candara" w:eastAsia="Times New Roman" w:hAnsi="Candara" w:cs="Calibri"/>
                <w:sz w:val="28"/>
                <w:szCs w:val="28"/>
              </w:rPr>
            </w:pPr>
          </w:p>
          <w:p w14:paraId="414C5A1F" w14:textId="77777777" w:rsidR="00613A32" w:rsidRDefault="00613A32" w:rsidP="00613A32">
            <w:pPr>
              <w:rPr>
                <w:rFonts w:ascii="Candara" w:eastAsia="Times New Roman" w:hAnsi="Candara" w:cs="Calibri"/>
                <w:bCs/>
                <w:sz w:val="28"/>
                <w:szCs w:val="28"/>
              </w:rPr>
            </w:pPr>
          </w:p>
          <w:p w14:paraId="535CC790" w14:textId="77777777" w:rsidR="00613A32" w:rsidRDefault="00613A32" w:rsidP="00613A32">
            <w:pPr>
              <w:rPr>
                <w:rFonts w:ascii="Candara" w:eastAsia="Times New Roman" w:hAnsi="Candara" w:cs="Calibri"/>
                <w:bCs/>
                <w:sz w:val="28"/>
                <w:szCs w:val="28"/>
              </w:rPr>
            </w:pPr>
          </w:p>
          <w:p w14:paraId="7F5B36F3" w14:textId="77777777" w:rsidR="00613A32" w:rsidRDefault="00613A32" w:rsidP="00613A32">
            <w:pPr>
              <w:rPr>
                <w:rFonts w:ascii="Candara" w:eastAsia="Times New Roman" w:hAnsi="Candara" w:cs="Calibri"/>
                <w:bCs/>
                <w:sz w:val="28"/>
                <w:szCs w:val="28"/>
              </w:rPr>
            </w:pPr>
          </w:p>
          <w:p w14:paraId="6E0B6DE1" w14:textId="77777777" w:rsidR="00613A32" w:rsidRDefault="00613A32" w:rsidP="00613A32">
            <w:pPr>
              <w:rPr>
                <w:rFonts w:ascii="Candara" w:eastAsia="Times New Roman" w:hAnsi="Candara" w:cs="Calibri"/>
                <w:bCs/>
                <w:sz w:val="28"/>
                <w:szCs w:val="28"/>
              </w:rPr>
            </w:pPr>
          </w:p>
          <w:p w14:paraId="73D71AED" w14:textId="6957F2D3" w:rsidR="00613A32" w:rsidRDefault="00613A32" w:rsidP="00613A32">
            <w:pPr>
              <w:rPr>
                <w:rFonts w:ascii="Calibri" w:eastAsia="Times New Roman" w:hAnsi="Calibri" w:cs="Calibri"/>
                <w:bCs/>
                <w:sz w:val="28"/>
                <w:szCs w:val="28"/>
              </w:rPr>
            </w:pPr>
          </w:p>
        </w:tc>
      </w:tr>
    </w:tbl>
    <w:p w14:paraId="038A84E7" w14:textId="2E70D281" w:rsidR="00A61B8B" w:rsidRDefault="00A61B8B" w:rsidP="00A61B8B">
      <w:pPr>
        <w:jc w:val="both"/>
        <w:rPr>
          <w:rFonts w:ascii="Arial Narrow" w:hAnsi="Arial Narrow" w:cs="Arial"/>
          <w:b/>
          <w:bCs/>
          <w:sz w:val="28"/>
          <w:szCs w:val="28"/>
        </w:rPr>
      </w:pPr>
      <w:r>
        <w:rPr>
          <w:rFonts w:ascii="Arial Narrow" w:hAnsi="Arial Narrow" w:cs="Arial"/>
          <w:b/>
          <w:bCs/>
          <w:sz w:val="28"/>
          <w:szCs w:val="28"/>
        </w:rPr>
        <w:t xml:space="preserve">                              </w:t>
      </w:r>
    </w:p>
    <w:tbl>
      <w:tblPr>
        <w:tblStyle w:val="Grigliatabella"/>
        <w:tblW w:w="0" w:type="auto"/>
        <w:tblLook w:val="04A0" w:firstRow="1" w:lastRow="0" w:firstColumn="1" w:lastColumn="0" w:noHBand="0" w:noVBand="1"/>
      </w:tblPr>
      <w:tblGrid>
        <w:gridCol w:w="9628"/>
      </w:tblGrid>
      <w:tr w:rsidR="00A61B8B" w14:paraId="09AD382D" w14:textId="77777777" w:rsidTr="00A61B8B">
        <w:tc>
          <w:tcPr>
            <w:tcW w:w="9628" w:type="dxa"/>
            <w:shd w:val="clear" w:color="auto" w:fill="5B9BD5" w:themeFill="accent5"/>
          </w:tcPr>
          <w:p w14:paraId="74194D09" w14:textId="77777777" w:rsidR="00A61B8B" w:rsidRPr="006B6829" w:rsidRDefault="00A61B8B" w:rsidP="00ED5FD0">
            <w:pPr>
              <w:jc w:val="both"/>
              <w:rPr>
                <w:rFonts w:ascii="Calibri" w:hAnsi="Calibri" w:cs="Calibri"/>
                <w:b/>
                <w:bCs/>
                <w:sz w:val="28"/>
                <w:szCs w:val="28"/>
              </w:rPr>
            </w:pPr>
            <w:r w:rsidRPr="006B6829">
              <w:rPr>
                <w:rFonts w:ascii="Calibri" w:hAnsi="Calibri" w:cs="Calibri"/>
                <w:b/>
                <w:bCs/>
                <w:sz w:val="28"/>
                <w:szCs w:val="28"/>
              </w:rPr>
              <w:t xml:space="preserve">                                            </w:t>
            </w:r>
            <w:r>
              <w:rPr>
                <w:rFonts w:ascii="Calibri" w:hAnsi="Calibri" w:cs="Calibri"/>
                <w:b/>
                <w:bCs/>
                <w:sz w:val="28"/>
                <w:szCs w:val="28"/>
              </w:rPr>
              <w:t xml:space="preserve">              </w:t>
            </w:r>
            <w:r w:rsidRPr="006B6829">
              <w:rPr>
                <w:rFonts w:ascii="Calibri" w:hAnsi="Calibri" w:cs="Calibri"/>
                <w:b/>
                <w:bCs/>
                <w:sz w:val="28"/>
                <w:szCs w:val="28"/>
              </w:rPr>
              <w:t xml:space="preserve"> VERIFICHE </w:t>
            </w:r>
          </w:p>
        </w:tc>
      </w:tr>
    </w:tbl>
    <w:p w14:paraId="5550CB05" w14:textId="77777777" w:rsidR="00A61B8B" w:rsidRPr="005C3ACA" w:rsidRDefault="00A61B8B" w:rsidP="00A61B8B">
      <w:pPr>
        <w:jc w:val="both"/>
        <w:rPr>
          <w:rFonts w:ascii="Candara" w:hAnsi="Candara" w:cs="Calibri"/>
          <w:sz w:val="28"/>
          <w:szCs w:val="28"/>
        </w:rPr>
      </w:pPr>
      <w:r w:rsidRPr="005C3ACA">
        <w:rPr>
          <w:rFonts w:ascii="Candara" w:hAnsi="Candara" w:cs="Calibri"/>
          <w:sz w:val="28"/>
          <w:szCs w:val="28"/>
        </w:rPr>
        <w:t>Le verifiche sono state sistematiche e coerenti, poste al termine delle unità di lavoro e adeguate a quanto proposto. Sono state attuate con modalità diverse, così da rilevare i livelli di competenza: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30"/>
        <w:gridCol w:w="3230"/>
        <w:gridCol w:w="3162"/>
      </w:tblGrid>
      <w:tr w:rsidR="00A61B8B" w:rsidRPr="007B766D" w14:paraId="1E6A6EDE" w14:textId="77777777" w:rsidTr="00A61B8B">
        <w:tc>
          <w:tcPr>
            <w:tcW w:w="1678" w:type="pct"/>
            <w:shd w:val="clear" w:color="auto" w:fill="DEEAF6" w:themeFill="accent5" w:themeFillTint="33"/>
            <w:vAlign w:val="center"/>
          </w:tcPr>
          <w:p w14:paraId="17897342" w14:textId="77777777" w:rsidR="00A61B8B" w:rsidRPr="007B766D" w:rsidRDefault="00A61B8B" w:rsidP="00ED5FD0">
            <w:pPr>
              <w:numPr>
                <w:ilvl w:val="12"/>
                <w:numId w:val="0"/>
              </w:numPr>
              <w:suppressAutoHyphens/>
              <w:spacing w:after="0" w:line="240" w:lineRule="auto"/>
              <w:jc w:val="center"/>
              <w:rPr>
                <w:rFonts w:ascii="Calibri" w:eastAsia="Times New Roman" w:hAnsi="Calibri" w:cs="Calibri"/>
                <w:b/>
                <w:bCs/>
                <w:sz w:val="28"/>
                <w:szCs w:val="28"/>
                <w:lang w:eastAsia="ar-SA"/>
              </w:rPr>
            </w:pPr>
            <w:r w:rsidRPr="007B766D">
              <w:rPr>
                <w:rFonts w:ascii="Calibri" w:eastAsia="Times New Roman" w:hAnsi="Calibri" w:cs="Calibri"/>
                <w:b/>
                <w:bCs/>
                <w:sz w:val="28"/>
                <w:szCs w:val="28"/>
                <w:lang w:eastAsia="ar-SA"/>
              </w:rPr>
              <w:t>PROVE SCRITTE</w:t>
            </w:r>
          </w:p>
        </w:tc>
        <w:tc>
          <w:tcPr>
            <w:tcW w:w="1678" w:type="pct"/>
            <w:shd w:val="clear" w:color="auto" w:fill="DEEAF6" w:themeFill="accent5" w:themeFillTint="33"/>
            <w:vAlign w:val="center"/>
          </w:tcPr>
          <w:p w14:paraId="0F1768CC" w14:textId="77777777" w:rsidR="00A61B8B" w:rsidRPr="007B766D" w:rsidRDefault="00A61B8B" w:rsidP="00ED5FD0">
            <w:pPr>
              <w:numPr>
                <w:ilvl w:val="12"/>
                <w:numId w:val="0"/>
              </w:numPr>
              <w:suppressAutoHyphens/>
              <w:spacing w:after="0" w:line="240" w:lineRule="auto"/>
              <w:jc w:val="center"/>
              <w:rPr>
                <w:rFonts w:ascii="Calibri" w:eastAsia="Times New Roman" w:hAnsi="Calibri" w:cs="Calibri"/>
                <w:b/>
                <w:bCs/>
                <w:sz w:val="28"/>
                <w:szCs w:val="28"/>
                <w:lang w:eastAsia="ar-SA"/>
              </w:rPr>
            </w:pPr>
            <w:r w:rsidRPr="007B766D">
              <w:rPr>
                <w:rFonts w:ascii="Calibri" w:eastAsia="Times New Roman" w:hAnsi="Calibri" w:cs="Calibri"/>
                <w:b/>
                <w:bCs/>
                <w:sz w:val="28"/>
                <w:szCs w:val="28"/>
                <w:lang w:eastAsia="ar-SA"/>
              </w:rPr>
              <w:t>PROVE ORALI</w:t>
            </w:r>
          </w:p>
        </w:tc>
        <w:tc>
          <w:tcPr>
            <w:tcW w:w="1643" w:type="pct"/>
            <w:shd w:val="clear" w:color="auto" w:fill="DEEAF6" w:themeFill="accent5" w:themeFillTint="33"/>
            <w:vAlign w:val="center"/>
          </w:tcPr>
          <w:p w14:paraId="101C07F8" w14:textId="77777777" w:rsidR="00A61B8B" w:rsidRPr="007B766D" w:rsidRDefault="00A61B8B" w:rsidP="00ED5FD0">
            <w:pPr>
              <w:numPr>
                <w:ilvl w:val="12"/>
                <w:numId w:val="0"/>
              </w:numPr>
              <w:suppressAutoHyphens/>
              <w:spacing w:after="0" w:line="240" w:lineRule="auto"/>
              <w:jc w:val="center"/>
              <w:rPr>
                <w:rFonts w:ascii="Calibri" w:eastAsia="Times New Roman" w:hAnsi="Calibri" w:cs="Calibri"/>
                <w:b/>
                <w:bCs/>
                <w:sz w:val="28"/>
                <w:szCs w:val="28"/>
                <w:lang w:eastAsia="ar-SA"/>
              </w:rPr>
            </w:pPr>
            <w:r w:rsidRPr="007B766D">
              <w:rPr>
                <w:rFonts w:ascii="Calibri" w:eastAsia="Times New Roman" w:hAnsi="Calibri" w:cs="Calibri"/>
                <w:b/>
                <w:bCs/>
                <w:sz w:val="28"/>
                <w:szCs w:val="28"/>
                <w:lang w:eastAsia="ar-SA"/>
              </w:rPr>
              <w:t>PROVE PRATICHE</w:t>
            </w:r>
          </w:p>
        </w:tc>
      </w:tr>
      <w:tr w:rsidR="00A61B8B" w:rsidRPr="005C3ACA" w14:paraId="22CE87DC" w14:textId="77777777" w:rsidTr="00ED5FD0">
        <w:tc>
          <w:tcPr>
            <w:tcW w:w="1678" w:type="pct"/>
          </w:tcPr>
          <w:p w14:paraId="742BEFD8" w14:textId="77777777" w:rsidR="00A61B8B" w:rsidRPr="005C3ACA" w:rsidRDefault="00A61B8B" w:rsidP="00ED5FD0">
            <w:pPr>
              <w:suppressAutoHyphens/>
              <w:spacing w:after="0" w:line="240" w:lineRule="auto"/>
              <w:rPr>
                <w:rFonts w:ascii="Candara" w:eastAsia="Times New Roman" w:hAnsi="Candara" w:cs="Calibri"/>
                <w:sz w:val="28"/>
                <w:szCs w:val="28"/>
                <w:lang w:eastAsia="ar-SA"/>
              </w:rPr>
            </w:pPr>
            <w:r w:rsidRPr="005C3ACA">
              <w:rPr>
                <w:rFonts w:ascii="Candara" w:eastAsia="Times New Roman" w:hAnsi="Candara" w:cs="Calibri"/>
                <w:sz w:val="28"/>
                <w:szCs w:val="28"/>
                <w:lang w:eastAsia="ar-SA"/>
              </w:rPr>
              <w:t>X Componimenti</w:t>
            </w:r>
          </w:p>
          <w:p w14:paraId="549D3052" w14:textId="77777777" w:rsidR="00A61B8B" w:rsidRPr="005C3ACA" w:rsidRDefault="00A61B8B" w:rsidP="00ED5FD0">
            <w:pPr>
              <w:suppressAutoHyphens/>
              <w:spacing w:after="0" w:line="240" w:lineRule="auto"/>
              <w:rPr>
                <w:rFonts w:ascii="Candara" w:eastAsia="Times New Roman" w:hAnsi="Candara" w:cs="Calibri"/>
                <w:sz w:val="28"/>
                <w:szCs w:val="28"/>
                <w:lang w:eastAsia="ar-SA"/>
              </w:rPr>
            </w:pPr>
            <w:r w:rsidRPr="005C3ACA">
              <w:rPr>
                <w:rFonts w:ascii="Candara" w:eastAsia="Times New Roman" w:hAnsi="Candara" w:cs="Calibri"/>
                <w:sz w:val="28"/>
                <w:szCs w:val="28"/>
                <w:lang w:eastAsia="ar-SA"/>
              </w:rPr>
              <w:t>X Relazioni</w:t>
            </w:r>
          </w:p>
          <w:p w14:paraId="2D53A78F" w14:textId="77777777" w:rsidR="00A61B8B" w:rsidRPr="005C3ACA" w:rsidRDefault="00A61B8B" w:rsidP="00ED5FD0">
            <w:pPr>
              <w:suppressAutoHyphens/>
              <w:spacing w:after="0" w:line="240" w:lineRule="auto"/>
              <w:rPr>
                <w:rFonts w:ascii="Candara" w:eastAsia="Times New Roman" w:hAnsi="Candara" w:cs="Calibri"/>
                <w:sz w:val="28"/>
                <w:szCs w:val="28"/>
                <w:lang w:eastAsia="ar-SA"/>
              </w:rPr>
            </w:pPr>
            <w:r w:rsidRPr="005C3ACA">
              <w:rPr>
                <w:rFonts w:ascii="Candara" w:eastAsia="Times New Roman" w:hAnsi="Candara" w:cs="Calibri"/>
                <w:sz w:val="28"/>
                <w:szCs w:val="28"/>
                <w:lang w:eastAsia="ar-SA"/>
              </w:rPr>
              <w:t>X Sintesi</w:t>
            </w:r>
          </w:p>
          <w:p w14:paraId="7D4FF6C2" w14:textId="77777777" w:rsidR="00A61B8B" w:rsidRPr="005C3ACA" w:rsidRDefault="00A61B8B" w:rsidP="00ED5FD0">
            <w:pPr>
              <w:suppressAutoHyphens/>
              <w:spacing w:after="0" w:line="240" w:lineRule="auto"/>
              <w:rPr>
                <w:rFonts w:ascii="Candara" w:eastAsia="Times New Roman" w:hAnsi="Candara" w:cs="Calibri"/>
                <w:sz w:val="28"/>
                <w:szCs w:val="28"/>
                <w:lang w:eastAsia="ar-SA"/>
              </w:rPr>
            </w:pPr>
            <w:r w:rsidRPr="005C3ACA">
              <w:rPr>
                <w:rFonts w:ascii="Candara" w:eastAsia="Times New Roman" w:hAnsi="Candara" w:cs="Calibri"/>
                <w:sz w:val="28"/>
                <w:szCs w:val="28"/>
                <w:lang w:eastAsia="ar-SA"/>
              </w:rPr>
              <w:t>X Questionari aperti</w:t>
            </w:r>
          </w:p>
          <w:p w14:paraId="7FBA5A32" w14:textId="77777777" w:rsidR="00A61B8B" w:rsidRPr="005C3ACA" w:rsidRDefault="00A61B8B" w:rsidP="00ED5FD0">
            <w:pPr>
              <w:suppressAutoHyphens/>
              <w:spacing w:after="0" w:line="240" w:lineRule="auto"/>
              <w:rPr>
                <w:rFonts w:ascii="Candara" w:eastAsia="Times New Roman" w:hAnsi="Candara" w:cs="Calibri"/>
                <w:sz w:val="28"/>
                <w:szCs w:val="28"/>
                <w:lang w:eastAsia="ar-SA"/>
              </w:rPr>
            </w:pPr>
            <w:r w:rsidRPr="005C3ACA">
              <w:rPr>
                <w:rFonts w:ascii="Candara" w:eastAsia="Times New Roman" w:hAnsi="Candara" w:cs="Calibri"/>
                <w:sz w:val="28"/>
                <w:szCs w:val="28"/>
                <w:lang w:eastAsia="ar-SA"/>
              </w:rPr>
              <w:t>X Questionari a scelta multipla</w:t>
            </w:r>
          </w:p>
          <w:p w14:paraId="2B233BC2" w14:textId="77777777" w:rsidR="00A61B8B" w:rsidRPr="005C3ACA" w:rsidRDefault="00A61B8B" w:rsidP="00ED5FD0">
            <w:pPr>
              <w:suppressAutoHyphens/>
              <w:spacing w:after="0" w:line="240" w:lineRule="auto"/>
              <w:rPr>
                <w:rFonts w:ascii="Candara" w:eastAsia="Times New Roman" w:hAnsi="Candara" w:cs="Calibri"/>
                <w:sz w:val="28"/>
                <w:szCs w:val="28"/>
                <w:lang w:eastAsia="ar-SA"/>
              </w:rPr>
            </w:pPr>
            <w:r w:rsidRPr="005C3ACA">
              <w:rPr>
                <w:rFonts w:ascii="Candara" w:eastAsia="Times New Roman" w:hAnsi="Candara" w:cs="Calibri"/>
                <w:sz w:val="28"/>
                <w:szCs w:val="28"/>
                <w:lang w:eastAsia="ar-SA"/>
              </w:rPr>
              <w:t>X Testi da completare</w:t>
            </w:r>
          </w:p>
          <w:p w14:paraId="01B8443E" w14:textId="77777777" w:rsidR="00A61B8B" w:rsidRPr="005C3ACA" w:rsidRDefault="00A61B8B" w:rsidP="00ED5FD0">
            <w:pPr>
              <w:suppressAutoHyphens/>
              <w:spacing w:after="0" w:line="240" w:lineRule="auto"/>
              <w:rPr>
                <w:rFonts w:ascii="Candara" w:eastAsia="Times New Roman" w:hAnsi="Candara" w:cs="Calibri"/>
                <w:sz w:val="28"/>
                <w:szCs w:val="28"/>
                <w:lang w:eastAsia="ar-SA"/>
              </w:rPr>
            </w:pPr>
            <w:r w:rsidRPr="005C3ACA">
              <w:rPr>
                <w:rFonts w:ascii="Candara" w:eastAsia="Times New Roman" w:hAnsi="Candara" w:cs="Calibri"/>
                <w:sz w:val="28"/>
                <w:szCs w:val="28"/>
                <w:lang w:eastAsia="ar-SA"/>
              </w:rPr>
              <w:t>X Esercizi</w:t>
            </w:r>
          </w:p>
          <w:p w14:paraId="151EABEF" w14:textId="77777777" w:rsidR="00A61B8B" w:rsidRPr="005C3ACA" w:rsidRDefault="00A61B8B" w:rsidP="00ED5FD0">
            <w:pPr>
              <w:suppressAutoHyphens/>
              <w:spacing w:after="0" w:line="240" w:lineRule="auto"/>
              <w:rPr>
                <w:rFonts w:ascii="Candara" w:eastAsia="Times New Roman" w:hAnsi="Candara" w:cs="Calibri"/>
                <w:sz w:val="28"/>
                <w:szCs w:val="28"/>
                <w:lang w:eastAsia="ar-SA"/>
              </w:rPr>
            </w:pPr>
            <w:r w:rsidRPr="005C3ACA">
              <w:rPr>
                <w:rFonts w:ascii="Candara" w:eastAsia="Times New Roman" w:hAnsi="Candara" w:cs="Calibri"/>
                <w:sz w:val="28"/>
                <w:szCs w:val="28"/>
                <w:lang w:eastAsia="ar-SA"/>
              </w:rPr>
              <w:t>X Soluzione problemi</w:t>
            </w:r>
          </w:p>
          <w:p w14:paraId="54B6A626" w14:textId="77777777" w:rsidR="00A61B8B" w:rsidRPr="005C3ACA" w:rsidRDefault="00A61B8B" w:rsidP="00ED5FD0">
            <w:pPr>
              <w:suppressAutoHyphens/>
              <w:spacing w:after="0" w:line="240" w:lineRule="auto"/>
              <w:rPr>
                <w:rFonts w:ascii="Candara" w:eastAsia="Times New Roman" w:hAnsi="Candara" w:cs="Calibri"/>
                <w:b/>
                <w:sz w:val="28"/>
                <w:szCs w:val="28"/>
                <w:lang w:eastAsia="ar-SA"/>
              </w:rPr>
            </w:pPr>
            <w:r w:rsidRPr="005C3ACA">
              <w:rPr>
                <w:rFonts w:ascii="Candara" w:eastAsia="Times New Roman" w:hAnsi="Candara" w:cs="Calibri"/>
                <w:sz w:val="28"/>
                <w:szCs w:val="28"/>
                <w:lang w:eastAsia="ar-SA"/>
              </w:rPr>
              <w:t>X Altro</w:t>
            </w:r>
          </w:p>
        </w:tc>
        <w:tc>
          <w:tcPr>
            <w:tcW w:w="1678" w:type="pct"/>
          </w:tcPr>
          <w:p w14:paraId="7E10E4BB" w14:textId="77777777" w:rsidR="00A61B8B" w:rsidRPr="005C3ACA" w:rsidRDefault="00A61B8B" w:rsidP="00ED5FD0">
            <w:pPr>
              <w:suppressAutoHyphens/>
              <w:spacing w:after="0" w:line="240" w:lineRule="auto"/>
              <w:rPr>
                <w:rFonts w:ascii="Candara" w:eastAsia="Times New Roman" w:hAnsi="Candara" w:cs="Calibri"/>
                <w:sz w:val="28"/>
                <w:szCs w:val="28"/>
                <w:lang w:eastAsia="ar-SA"/>
              </w:rPr>
            </w:pPr>
            <w:r w:rsidRPr="005C3ACA">
              <w:rPr>
                <w:rFonts w:ascii="Candara" w:eastAsia="Times New Roman" w:hAnsi="Candara" w:cs="Calibri"/>
                <w:sz w:val="28"/>
                <w:szCs w:val="28"/>
                <w:lang w:eastAsia="ar-SA"/>
              </w:rPr>
              <w:t>X Relazione su attività svolte</w:t>
            </w:r>
          </w:p>
          <w:p w14:paraId="6923CD79" w14:textId="77777777" w:rsidR="00A61B8B" w:rsidRPr="005C3ACA" w:rsidRDefault="00A61B8B" w:rsidP="00ED5FD0">
            <w:pPr>
              <w:suppressAutoHyphens/>
              <w:spacing w:after="0" w:line="240" w:lineRule="auto"/>
              <w:rPr>
                <w:rFonts w:ascii="Candara" w:eastAsia="Times New Roman" w:hAnsi="Candara" w:cs="Calibri"/>
                <w:sz w:val="28"/>
                <w:szCs w:val="28"/>
                <w:lang w:eastAsia="ar-SA"/>
              </w:rPr>
            </w:pPr>
            <w:r w:rsidRPr="005C3ACA">
              <w:rPr>
                <w:rFonts w:ascii="Candara" w:eastAsia="Times New Roman" w:hAnsi="Candara" w:cs="Calibri"/>
                <w:sz w:val="28"/>
                <w:szCs w:val="28"/>
                <w:lang w:eastAsia="ar-SA"/>
              </w:rPr>
              <w:t>X Interrogazioni</w:t>
            </w:r>
          </w:p>
          <w:p w14:paraId="1D8E7865" w14:textId="77777777" w:rsidR="00A61B8B" w:rsidRPr="005C3ACA" w:rsidRDefault="00A61B8B" w:rsidP="00ED5FD0">
            <w:pPr>
              <w:suppressAutoHyphens/>
              <w:spacing w:after="0" w:line="240" w:lineRule="auto"/>
              <w:rPr>
                <w:rFonts w:ascii="Candara" w:eastAsia="Times New Roman" w:hAnsi="Candara" w:cs="Calibri"/>
                <w:sz w:val="28"/>
                <w:szCs w:val="28"/>
                <w:lang w:eastAsia="ar-SA"/>
              </w:rPr>
            </w:pPr>
            <w:r w:rsidRPr="005C3ACA">
              <w:rPr>
                <w:rFonts w:ascii="Candara" w:eastAsia="Times New Roman" w:hAnsi="Candara" w:cs="Calibri"/>
                <w:sz w:val="28"/>
                <w:szCs w:val="28"/>
                <w:lang w:eastAsia="ar-SA"/>
              </w:rPr>
              <w:t>X Interventi</w:t>
            </w:r>
          </w:p>
          <w:p w14:paraId="7DAD8192" w14:textId="77777777" w:rsidR="00A61B8B" w:rsidRPr="005C3ACA" w:rsidRDefault="00A61B8B" w:rsidP="00ED5FD0">
            <w:pPr>
              <w:suppressAutoHyphens/>
              <w:spacing w:after="0" w:line="240" w:lineRule="auto"/>
              <w:rPr>
                <w:rFonts w:ascii="Candara" w:eastAsia="Times New Roman" w:hAnsi="Candara" w:cs="Calibri"/>
                <w:b/>
                <w:sz w:val="28"/>
                <w:szCs w:val="28"/>
                <w:lang w:eastAsia="ar-SA"/>
              </w:rPr>
            </w:pPr>
            <w:r w:rsidRPr="005C3ACA">
              <w:rPr>
                <w:rFonts w:ascii="Candara" w:eastAsia="Times New Roman" w:hAnsi="Candara" w:cs="Calibri"/>
                <w:sz w:val="28"/>
                <w:szCs w:val="28"/>
                <w:lang w:eastAsia="ar-SA"/>
              </w:rPr>
              <w:t>X Discussione su argomenti di studio</w:t>
            </w:r>
          </w:p>
        </w:tc>
        <w:tc>
          <w:tcPr>
            <w:tcW w:w="1643" w:type="pct"/>
          </w:tcPr>
          <w:p w14:paraId="0450B7CD" w14:textId="77777777" w:rsidR="00A61B8B" w:rsidRPr="005C3ACA" w:rsidRDefault="00A61B8B" w:rsidP="00ED5FD0">
            <w:pPr>
              <w:suppressAutoHyphens/>
              <w:spacing w:after="0" w:line="240" w:lineRule="auto"/>
              <w:rPr>
                <w:rFonts w:ascii="Candara" w:eastAsia="Times New Roman" w:hAnsi="Candara" w:cs="Calibri"/>
                <w:sz w:val="28"/>
                <w:szCs w:val="28"/>
                <w:lang w:eastAsia="ar-SA"/>
              </w:rPr>
            </w:pPr>
            <w:r w:rsidRPr="005C3ACA">
              <w:rPr>
                <w:rFonts w:ascii="Candara" w:eastAsia="Times New Roman" w:hAnsi="Candara" w:cs="Calibri"/>
                <w:sz w:val="28"/>
                <w:szCs w:val="28"/>
                <w:lang w:eastAsia="ar-SA"/>
              </w:rPr>
              <w:t>X Prove grafico cromatiche</w:t>
            </w:r>
          </w:p>
          <w:p w14:paraId="27A7ED65" w14:textId="77777777" w:rsidR="00A61B8B" w:rsidRPr="005C3ACA" w:rsidRDefault="00A61B8B" w:rsidP="00ED5FD0">
            <w:pPr>
              <w:suppressAutoHyphens/>
              <w:spacing w:after="0" w:line="240" w:lineRule="auto"/>
              <w:rPr>
                <w:rFonts w:ascii="Candara" w:eastAsia="Times New Roman" w:hAnsi="Candara" w:cs="Calibri"/>
                <w:sz w:val="28"/>
                <w:szCs w:val="28"/>
                <w:lang w:eastAsia="ar-SA"/>
              </w:rPr>
            </w:pPr>
            <w:r w:rsidRPr="005C3ACA">
              <w:rPr>
                <w:rFonts w:ascii="Candara" w:eastAsia="Times New Roman" w:hAnsi="Candara" w:cs="Calibri"/>
                <w:sz w:val="28"/>
                <w:szCs w:val="28"/>
                <w:lang w:eastAsia="ar-SA"/>
              </w:rPr>
              <w:t xml:space="preserve">x Prove strumentali </w:t>
            </w:r>
          </w:p>
          <w:p w14:paraId="704AFED3" w14:textId="77777777" w:rsidR="00A61B8B" w:rsidRPr="005C3ACA" w:rsidRDefault="00A61B8B" w:rsidP="00ED5FD0">
            <w:pPr>
              <w:suppressAutoHyphens/>
              <w:spacing w:after="0" w:line="240" w:lineRule="auto"/>
              <w:rPr>
                <w:rFonts w:ascii="Candara" w:eastAsia="Times New Roman" w:hAnsi="Candara" w:cs="Calibri"/>
                <w:sz w:val="28"/>
                <w:szCs w:val="28"/>
                <w:lang w:eastAsia="ar-SA"/>
              </w:rPr>
            </w:pPr>
            <w:r w:rsidRPr="005C3ACA">
              <w:rPr>
                <w:rFonts w:ascii="Candara" w:eastAsia="Times New Roman" w:hAnsi="Candara" w:cs="Calibri"/>
                <w:sz w:val="28"/>
                <w:szCs w:val="28"/>
                <w:lang w:eastAsia="ar-SA"/>
              </w:rPr>
              <w:t>x Test motori</w:t>
            </w:r>
          </w:p>
          <w:p w14:paraId="081EDB44" w14:textId="77777777" w:rsidR="00A61B8B" w:rsidRPr="005C3ACA" w:rsidRDefault="00A61B8B" w:rsidP="00ED5FD0">
            <w:pPr>
              <w:suppressAutoHyphens/>
              <w:spacing w:after="0" w:line="240" w:lineRule="auto"/>
              <w:rPr>
                <w:rFonts w:ascii="Candara" w:eastAsia="Times New Roman" w:hAnsi="Candara" w:cs="Calibri"/>
                <w:sz w:val="28"/>
                <w:szCs w:val="28"/>
                <w:lang w:eastAsia="ar-SA"/>
              </w:rPr>
            </w:pPr>
          </w:p>
        </w:tc>
      </w:tr>
    </w:tbl>
    <w:p w14:paraId="683ED9B0" w14:textId="77777777" w:rsidR="00A61B8B" w:rsidRDefault="00A61B8B" w:rsidP="00A61B8B">
      <w:pPr>
        <w:suppressAutoHyphens/>
        <w:spacing w:after="0" w:line="240" w:lineRule="auto"/>
        <w:jc w:val="both"/>
        <w:rPr>
          <w:rFonts w:ascii="Calibri" w:eastAsia="Times New Roman" w:hAnsi="Calibri" w:cs="Calibri"/>
          <w:sz w:val="28"/>
          <w:szCs w:val="28"/>
          <w:lang w:eastAsia="ar-SA"/>
        </w:rPr>
      </w:pPr>
    </w:p>
    <w:p w14:paraId="6002ACA2" w14:textId="77777777" w:rsidR="00613A32" w:rsidRPr="007B766D" w:rsidRDefault="00613A32" w:rsidP="00A61B8B">
      <w:pPr>
        <w:suppressAutoHyphens/>
        <w:spacing w:after="0" w:line="240" w:lineRule="auto"/>
        <w:jc w:val="both"/>
        <w:rPr>
          <w:rFonts w:ascii="Calibri" w:eastAsia="Times New Roman" w:hAnsi="Calibri" w:cs="Calibri"/>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61B8B" w:rsidRPr="006B6829" w14:paraId="0D600B19" w14:textId="77777777" w:rsidTr="00A61B8B">
        <w:trPr>
          <w:trHeight w:val="413"/>
        </w:trPr>
        <w:tc>
          <w:tcPr>
            <w:tcW w:w="9629" w:type="dxa"/>
            <w:shd w:val="clear" w:color="auto" w:fill="5B9BD5" w:themeFill="accent5"/>
          </w:tcPr>
          <w:p w14:paraId="7361E376" w14:textId="77777777" w:rsidR="00A61B8B" w:rsidRPr="006B6829" w:rsidRDefault="00A61B8B" w:rsidP="00ED5FD0">
            <w:pPr>
              <w:autoSpaceDE w:val="0"/>
              <w:autoSpaceDN w:val="0"/>
              <w:adjustRightInd w:val="0"/>
              <w:spacing w:after="0" w:line="240" w:lineRule="auto"/>
              <w:jc w:val="center"/>
              <w:rPr>
                <w:rFonts w:ascii="Calibri" w:eastAsia="Times New Roman" w:hAnsi="Calibri" w:cs="Calibri"/>
                <w:b/>
                <w:caps/>
                <w:sz w:val="28"/>
                <w:szCs w:val="28"/>
                <w:lang w:eastAsia="it-IT"/>
              </w:rPr>
            </w:pPr>
            <w:r w:rsidRPr="006B6829">
              <w:rPr>
                <w:rFonts w:ascii="Calibri" w:eastAsia="Times New Roman" w:hAnsi="Calibri" w:cs="Calibri"/>
                <w:b/>
                <w:sz w:val="28"/>
                <w:szCs w:val="28"/>
                <w:lang w:eastAsia="it-IT"/>
              </w:rPr>
              <w:t>TIPOLOGIE PROVE DI VERIFICA</w:t>
            </w:r>
          </w:p>
        </w:tc>
      </w:tr>
      <w:tr w:rsidR="00A61B8B" w:rsidRPr="006B6829" w14:paraId="62EC5A9F" w14:textId="77777777" w:rsidTr="00ED5FD0">
        <w:trPr>
          <w:trHeight w:val="4049"/>
        </w:trPr>
        <w:tc>
          <w:tcPr>
            <w:tcW w:w="9629" w:type="dxa"/>
            <w:shd w:val="clear" w:color="auto" w:fill="FFFFFF"/>
          </w:tcPr>
          <w:p w14:paraId="389680D8" w14:textId="77777777" w:rsidR="00A61B8B" w:rsidRPr="006B6829" w:rsidRDefault="00A61B8B" w:rsidP="00ED5FD0">
            <w:pPr>
              <w:spacing w:after="0" w:line="240" w:lineRule="auto"/>
              <w:jc w:val="both"/>
              <w:rPr>
                <w:rFonts w:ascii="Calibri" w:eastAsia="Times New Roman" w:hAnsi="Calibri" w:cs="Calibri"/>
                <w:b/>
                <w:color w:val="000000"/>
                <w:sz w:val="28"/>
                <w:szCs w:val="28"/>
                <w:lang w:eastAsia="it-IT"/>
              </w:rPr>
            </w:pPr>
          </w:p>
          <w:p w14:paraId="00D9B23E" w14:textId="77777777" w:rsidR="00A61B8B" w:rsidRDefault="00A61B8B" w:rsidP="00ED5FD0">
            <w:pPr>
              <w:spacing w:after="0" w:line="240" w:lineRule="auto"/>
              <w:ind w:left="160" w:right="69"/>
              <w:jc w:val="both"/>
              <w:rPr>
                <w:rFonts w:ascii="Calibri" w:eastAsia="Times New Roman" w:hAnsi="Calibri" w:cs="Calibri"/>
                <w:b/>
                <w:bCs/>
                <w:sz w:val="28"/>
                <w:szCs w:val="28"/>
              </w:rPr>
            </w:pPr>
          </w:p>
          <w:p w14:paraId="3A97AAD9" w14:textId="33395EE8" w:rsidR="00A61B8B" w:rsidRPr="005C3ACA" w:rsidRDefault="00A61B8B" w:rsidP="00ED5FD0">
            <w:pPr>
              <w:spacing w:after="0" w:line="240" w:lineRule="auto"/>
              <w:ind w:right="69"/>
              <w:jc w:val="both"/>
              <w:rPr>
                <w:rFonts w:ascii="Candara" w:eastAsia="Times New Roman" w:hAnsi="Candara" w:cs="Calibri"/>
                <w:sz w:val="28"/>
                <w:szCs w:val="28"/>
              </w:rPr>
            </w:pPr>
            <w:r w:rsidRPr="005C3ACA">
              <w:rPr>
                <w:rFonts w:ascii="Candara" w:eastAsia="Times New Roman" w:hAnsi="Candara" w:cs="Calibri"/>
                <w:b/>
                <w:bCs/>
                <w:sz w:val="28"/>
                <w:szCs w:val="28"/>
              </w:rPr>
              <w:t>Ve</w:t>
            </w:r>
            <w:r w:rsidRPr="005C3ACA">
              <w:rPr>
                <w:rFonts w:ascii="Candara" w:eastAsia="Times New Roman" w:hAnsi="Candara" w:cs="Calibri"/>
                <w:b/>
                <w:bCs/>
                <w:spacing w:val="1"/>
                <w:sz w:val="28"/>
                <w:szCs w:val="28"/>
              </w:rPr>
              <w:t>r</w:t>
            </w:r>
            <w:r w:rsidRPr="005C3ACA">
              <w:rPr>
                <w:rFonts w:ascii="Candara" w:eastAsia="Times New Roman" w:hAnsi="Candara" w:cs="Calibri"/>
                <w:b/>
                <w:bCs/>
                <w:sz w:val="28"/>
                <w:szCs w:val="28"/>
              </w:rPr>
              <w:t>i</w:t>
            </w:r>
            <w:r w:rsidRPr="005C3ACA">
              <w:rPr>
                <w:rFonts w:ascii="Candara" w:eastAsia="Times New Roman" w:hAnsi="Candara" w:cs="Calibri"/>
                <w:b/>
                <w:bCs/>
                <w:spacing w:val="-2"/>
                <w:sz w:val="28"/>
                <w:szCs w:val="28"/>
              </w:rPr>
              <w:t>f</w:t>
            </w:r>
            <w:r w:rsidRPr="005C3ACA">
              <w:rPr>
                <w:rFonts w:ascii="Candara" w:eastAsia="Times New Roman" w:hAnsi="Candara" w:cs="Calibri"/>
                <w:b/>
                <w:bCs/>
                <w:sz w:val="28"/>
                <w:szCs w:val="28"/>
              </w:rPr>
              <w:t>i</w:t>
            </w:r>
            <w:r w:rsidRPr="005C3ACA">
              <w:rPr>
                <w:rFonts w:ascii="Candara" w:eastAsia="Times New Roman" w:hAnsi="Candara" w:cs="Calibri"/>
                <w:b/>
                <w:bCs/>
                <w:spacing w:val="2"/>
                <w:sz w:val="28"/>
                <w:szCs w:val="28"/>
              </w:rPr>
              <w:t>c</w:t>
            </w:r>
            <w:r w:rsidRPr="005C3ACA">
              <w:rPr>
                <w:rFonts w:ascii="Candara" w:eastAsia="Times New Roman" w:hAnsi="Candara" w:cs="Calibri"/>
                <w:b/>
                <w:bCs/>
                <w:spacing w:val="-1"/>
                <w:sz w:val="28"/>
                <w:szCs w:val="28"/>
              </w:rPr>
              <w:t>h</w:t>
            </w:r>
            <w:r w:rsidRPr="005C3ACA">
              <w:rPr>
                <w:rFonts w:ascii="Candara" w:eastAsia="Times New Roman" w:hAnsi="Candara" w:cs="Calibri"/>
                <w:b/>
                <w:bCs/>
                <w:sz w:val="28"/>
                <w:szCs w:val="28"/>
              </w:rPr>
              <w:t xml:space="preserve">e </w:t>
            </w:r>
            <w:r w:rsidRPr="005C3ACA">
              <w:rPr>
                <w:rFonts w:ascii="Candara" w:eastAsia="Times New Roman" w:hAnsi="Candara" w:cs="Calibri"/>
                <w:b/>
                <w:bCs/>
                <w:spacing w:val="-1"/>
                <w:sz w:val="28"/>
                <w:szCs w:val="28"/>
              </w:rPr>
              <w:t>g</w:t>
            </w:r>
            <w:r w:rsidRPr="005C3ACA">
              <w:rPr>
                <w:rFonts w:ascii="Candara" w:eastAsia="Times New Roman" w:hAnsi="Candara" w:cs="Calibri"/>
                <w:b/>
                <w:bCs/>
                <w:sz w:val="28"/>
                <w:szCs w:val="28"/>
              </w:rPr>
              <w:t>i</w:t>
            </w:r>
            <w:r w:rsidRPr="005C3ACA">
              <w:rPr>
                <w:rFonts w:ascii="Candara" w:eastAsia="Times New Roman" w:hAnsi="Candara" w:cs="Calibri"/>
                <w:b/>
                <w:bCs/>
                <w:spacing w:val="1"/>
                <w:sz w:val="28"/>
                <w:szCs w:val="28"/>
              </w:rPr>
              <w:t>o</w:t>
            </w:r>
            <w:r w:rsidRPr="005C3ACA">
              <w:rPr>
                <w:rFonts w:ascii="Candara" w:eastAsia="Times New Roman" w:hAnsi="Candara" w:cs="Calibri"/>
                <w:b/>
                <w:bCs/>
                <w:spacing w:val="3"/>
                <w:sz w:val="28"/>
                <w:szCs w:val="28"/>
              </w:rPr>
              <w:t>r</w:t>
            </w:r>
            <w:r w:rsidRPr="005C3ACA">
              <w:rPr>
                <w:rFonts w:ascii="Candara" w:eastAsia="Times New Roman" w:hAnsi="Candara" w:cs="Calibri"/>
                <w:b/>
                <w:bCs/>
                <w:spacing w:val="-1"/>
                <w:sz w:val="28"/>
                <w:szCs w:val="28"/>
              </w:rPr>
              <w:t>n</w:t>
            </w:r>
            <w:r w:rsidRPr="005C3ACA">
              <w:rPr>
                <w:rFonts w:ascii="Candara" w:eastAsia="Times New Roman" w:hAnsi="Candara" w:cs="Calibri"/>
                <w:b/>
                <w:bCs/>
                <w:sz w:val="28"/>
                <w:szCs w:val="28"/>
              </w:rPr>
              <w:t>alie</w:t>
            </w:r>
            <w:r w:rsidRPr="005C3ACA">
              <w:rPr>
                <w:rFonts w:ascii="Candara" w:eastAsia="Times New Roman" w:hAnsi="Candara" w:cs="Calibri"/>
                <w:b/>
                <w:bCs/>
                <w:spacing w:val="1"/>
                <w:sz w:val="28"/>
                <w:szCs w:val="28"/>
              </w:rPr>
              <w:t>r</w:t>
            </w:r>
            <w:r w:rsidRPr="005C3ACA">
              <w:rPr>
                <w:rFonts w:ascii="Candara" w:eastAsia="Times New Roman" w:hAnsi="Candara" w:cs="Calibri"/>
                <w:b/>
                <w:bCs/>
                <w:sz w:val="28"/>
                <w:szCs w:val="28"/>
              </w:rPr>
              <w:t>e: interrogazioni, controllo compiti e materiale di studio,</w:t>
            </w:r>
            <w:r w:rsidRPr="005C3ACA">
              <w:rPr>
                <w:rFonts w:ascii="Candara" w:eastAsia="Times New Roman" w:hAnsi="Candara" w:cs="Calibri"/>
                <w:sz w:val="28"/>
                <w:szCs w:val="28"/>
              </w:rPr>
              <w:t xml:space="preserve"> </w:t>
            </w:r>
            <w:r w:rsidRPr="005C3ACA">
              <w:rPr>
                <w:rFonts w:ascii="Candara" w:eastAsia="Times New Roman" w:hAnsi="Candara" w:cs="Calibri"/>
                <w:spacing w:val="3"/>
                <w:sz w:val="28"/>
                <w:szCs w:val="28"/>
              </w:rPr>
              <w:t>c</w:t>
            </w:r>
            <w:r w:rsidRPr="005C3ACA">
              <w:rPr>
                <w:rFonts w:ascii="Candara" w:eastAsia="Times New Roman" w:hAnsi="Candara" w:cs="Calibri"/>
                <w:spacing w:val="1"/>
                <w:sz w:val="28"/>
                <w:szCs w:val="28"/>
              </w:rPr>
              <w:t>orr</w:t>
            </w:r>
            <w:r w:rsidRPr="005C3ACA">
              <w:rPr>
                <w:rFonts w:ascii="Candara" w:eastAsia="Times New Roman" w:hAnsi="Candara" w:cs="Calibri"/>
                <w:sz w:val="28"/>
                <w:szCs w:val="28"/>
              </w:rPr>
              <w:t>e</w:t>
            </w:r>
            <w:r w:rsidRPr="005C3ACA">
              <w:rPr>
                <w:rFonts w:ascii="Candara" w:eastAsia="Times New Roman" w:hAnsi="Candara" w:cs="Calibri"/>
                <w:spacing w:val="1"/>
                <w:sz w:val="28"/>
                <w:szCs w:val="28"/>
              </w:rPr>
              <w:t>z</w:t>
            </w:r>
            <w:r w:rsidRPr="005C3ACA">
              <w:rPr>
                <w:rFonts w:ascii="Candara" w:eastAsia="Times New Roman" w:hAnsi="Candara" w:cs="Calibri"/>
                <w:sz w:val="28"/>
                <w:szCs w:val="28"/>
              </w:rPr>
              <w:t>i</w:t>
            </w:r>
            <w:r w:rsidRPr="005C3ACA">
              <w:rPr>
                <w:rFonts w:ascii="Candara" w:eastAsia="Times New Roman" w:hAnsi="Candara" w:cs="Calibri"/>
                <w:spacing w:val="1"/>
                <w:sz w:val="28"/>
                <w:szCs w:val="28"/>
              </w:rPr>
              <w:t>o</w:t>
            </w:r>
            <w:r w:rsidRPr="005C3ACA">
              <w:rPr>
                <w:rFonts w:ascii="Candara" w:eastAsia="Times New Roman" w:hAnsi="Candara" w:cs="Calibri"/>
                <w:spacing w:val="-1"/>
                <w:sz w:val="28"/>
                <w:szCs w:val="28"/>
              </w:rPr>
              <w:t xml:space="preserve">ni collettive e individuali </w:t>
            </w:r>
            <w:r w:rsidRPr="005C3ACA">
              <w:rPr>
                <w:rFonts w:ascii="Candara" w:eastAsia="Times New Roman" w:hAnsi="Candara" w:cs="Calibri"/>
                <w:spacing w:val="1"/>
                <w:sz w:val="28"/>
                <w:szCs w:val="28"/>
              </w:rPr>
              <w:t>d</w:t>
            </w:r>
            <w:r w:rsidRPr="005C3ACA">
              <w:rPr>
                <w:rFonts w:ascii="Candara" w:eastAsia="Times New Roman" w:hAnsi="Candara" w:cs="Calibri"/>
                <w:sz w:val="28"/>
                <w:szCs w:val="28"/>
              </w:rPr>
              <w:t>ei</w:t>
            </w:r>
            <w:r w:rsidRPr="005C3ACA">
              <w:rPr>
                <w:rFonts w:ascii="Candara" w:eastAsia="Times New Roman" w:hAnsi="Candara" w:cs="Calibri"/>
                <w:spacing w:val="2"/>
                <w:sz w:val="28"/>
                <w:szCs w:val="28"/>
              </w:rPr>
              <w:t xml:space="preserve"> </w:t>
            </w:r>
            <w:r w:rsidRPr="005C3ACA">
              <w:rPr>
                <w:rFonts w:ascii="Candara" w:eastAsia="Times New Roman" w:hAnsi="Candara" w:cs="Calibri"/>
                <w:sz w:val="28"/>
                <w:szCs w:val="28"/>
              </w:rPr>
              <w:t>c</w:t>
            </w:r>
            <w:r w:rsidRPr="005C3ACA">
              <w:rPr>
                <w:rFonts w:ascii="Candara" w:eastAsia="Times New Roman" w:hAnsi="Candara" w:cs="Calibri"/>
                <w:spacing w:val="4"/>
                <w:sz w:val="28"/>
                <w:szCs w:val="28"/>
              </w:rPr>
              <w:t>o</w:t>
            </w:r>
            <w:r w:rsidRPr="005C3ACA">
              <w:rPr>
                <w:rFonts w:ascii="Candara" w:eastAsia="Times New Roman" w:hAnsi="Candara" w:cs="Calibri"/>
                <w:spacing w:val="-4"/>
                <w:sz w:val="28"/>
                <w:szCs w:val="28"/>
              </w:rPr>
              <w:t>m</w:t>
            </w:r>
            <w:r w:rsidRPr="005C3ACA">
              <w:rPr>
                <w:rFonts w:ascii="Candara" w:eastAsia="Times New Roman" w:hAnsi="Candara" w:cs="Calibri"/>
                <w:spacing w:val="1"/>
                <w:sz w:val="28"/>
                <w:szCs w:val="28"/>
              </w:rPr>
              <w:t>p</w:t>
            </w:r>
            <w:r w:rsidRPr="005C3ACA">
              <w:rPr>
                <w:rFonts w:ascii="Candara" w:eastAsia="Times New Roman" w:hAnsi="Candara" w:cs="Calibri"/>
                <w:sz w:val="28"/>
                <w:szCs w:val="28"/>
              </w:rPr>
              <w:t>iti assegnati, discussioni, osservazioni sistematiche sul registro personale per accertare il raggiungimento degli obiettivi.</w:t>
            </w:r>
          </w:p>
          <w:p w14:paraId="678214C2" w14:textId="77777777" w:rsidR="00A61B8B" w:rsidRPr="005C3ACA" w:rsidRDefault="00A61B8B" w:rsidP="00ED5FD0">
            <w:pPr>
              <w:spacing w:after="0" w:line="240" w:lineRule="auto"/>
              <w:ind w:right="74"/>
              <w:rPr>
                <w:rFonts w:ascii="Candara" w:eastAsia="Times New Roman" w:hAnsi="Candara" w:cs="Calibri"/>
                <w:sz w:val="28"/>
                <w:szCs w:val="28"/>
              </w:rPr>
            </w:pPr>
            <w:r w:rsidRPr="005C3ACA">
              <w:rPr>
                <w:rFonts w:ascii="Candara" w:eastAsia="Times New Roman" w:hAnsi="Candara" w:cs="Calibri"/>
                <w:sz w:val="28"/>
                <w:szCs w:val="28"/>
              </w:rPr>
              <w:t xml:space="preserve"> </w:t>
            </w:r>
          </w:p>
          <w:p w14:paraId="04633830" w14:textId="77777777" w:rsidR="00A61B8B" w:rsidRPr="005C3ACA" w:rsidRDefault="00A61B8B" w:rsidP="00ED5FD0">
            <w:pPr>
              <w:spacing w:after="0" w:line="240" w:lineRule="auto"/>
              <w:ind w:right="74"/>
              <w:rPr>
                <w:rFonts w:ascii="Candara" w:eastAsia="Times New Roman" w:hAnsi="Candara" w:cs="Calibri"/>
                <w:sz w:val="28"/>
                <w:szCs w:val="28"/>
              </w:rPr>
            </w:pPr>
            <w:r w:rsidRPr="005C3ACA">
              <w:rPr>
                <w:rFonts w:ascii="Candara" w:eastAsia="Times New Roman" w:hAnsi="Candara" w:cs="Calibri"/>
                <w:sz w:val="28"/>
                <w:szCs w:val="28"/>
              </w:rPr>
              <w:t xml:space="preserve"> </w:t>
            </w:r>
            <w:r w:rsidRPr="005C3ACA">
              <w:rPr>
                <w:rFonts w:ascii="Candara" w:eastAsia="Times New Roman" w:hAnsi="Candara" w:cs="Calibri"/>
                <w:b/>
                <w:bCs/>
                <w:sz w:val="28"/>
                <w:szCs w:val="28"/>
              </w:rPr>
              <w:t>Ve</w:t>
            </w:r>
            <w:r w:rsidRPr="005C3ACA">
              <w:rPr>
                <w:rFonts w:ascii="Candara" w:eastAsia="Times New Roman" w:hAnsi="Candara" w:cs="Calibri"/>
                <w:b/>
                <w:bCs/>
                <w:spacing w:val="1"/>
                <w:sz w:val="28"/>
                <w:szCs w:val="28"/>
              </w:rPr>
              <w:t>r</w:t>
            </w:r>
            <w:r w:rsidRPr="005C3ACA">
              <w:rPr>
                <w:rFonts w:ascii="Candara" w:eastAsia="Times New Roman" w:hAnsi="Candara" w:cs="Calibri"/>
                <w:b/>
                <w:bCs/>
                <w:sz w:val="28"/>
                <w:szCs w:val="28"/>
              </w:rPr>
              <w:t>i</w:t>
            </w:r>
            <w:r w:rsidRPr="005C3ACA">
              <w:rPr>
                <w:rFonts w:ascii="Candara" w:eastAsia="Times New Roman" w:hAnsi="Candara" w:cs="Calibri"/>
                <w:b/>
                <w:bCs/>
                <w:spacing w:val="-2"/>
                <w:sz w:val="28"/>
                <w:szCs w:val="28"/>
              </w:rPr>
              <w:t>f</w:t>
            </w:r>
            <w:r w:rsidRPr="005C3ACA">
              <w:rPr>
                <w:rFonts w:ascii="Candara" w:eastAsia="Times New Roman" w:hAnsi="Candara" w:cs="Calibri"/>
                <w:b/>
                <w:bCs/>
                <w:sz w:val="28"/>
                <w:szCs w:val="28"/>
              </w:rPr>
              <w:t>i</w:t>
            </w:r>
            <w:r w:rsidRPr="005C3ACA">
              <w:rPr>
                <w:rFonts w:ascii="Candara" w:eastAsia="Times New Roman" w:hAnsi="Candara" w:cs="Calibri"/>
                <w:b/>
                <w:bCs/>
                <w:spacing w:val="2"/>
                <w:sz w:val="28"/>
                <w:szCs w:val="28"/>
              </w:rPr>
              <w:t>c</w:t>
            </w:r>
            <w:r w:rsidRPr="005C3ACA">
              <w:rPr>
                <w:rFonts w:ascii="Candara" w:eastAsia="Times New Roman" w:hAnsi="Candara" w:cs="Calibri"/>
                <w:b/>
                <w:bCs/>
                <w:spacing w:val="-1"/>
                <w:sz w:val="28"/>
                <w:szCs w:val="28"/>
              </w:rPr>
              <w:t>h</w:t>
            </w:r>
            <w:r w:rsidRPr="005C3ACA">
              <w:rPr>
                <w:rFonts w:ascii="Candara" w:eastAsia="Times New Roman" w:hAnsi="Candara" w:cs="Calibri"/>
                <w:b/>
                <w:bCs/>
                <w:sz w:val="28"/>
                <w:szCs w:val="28"/>
              </w:rPr>
              <w:t>e</w:t>
            </w:r>
            <w:r w:rsidRPr="005C3ACA">
              <w:rPr>
                <w:rFonts w:ascii="Candara" w:eastAsia="Times New Roman" w:hAnsi="Candara" w:cs="Calibri"/>
                <w:b/>
                <w:bCs/>
                <w:spacing w:val="2"/>
                <w:sz w:val="28"/>
                <w:szCs w:val="28"/>
              </w:rPr>
              <w:t xml:space="preserve"> </w:t>
            </w:r>
            <w:r w:rsidRPr="005C3ACA">
              <w:rPr>
                <w:rFonts w:ascii="Candara" w:eastAsia="Times New Roman" w:hAnsi="Candara" w:cs="Calibri"/>
                <w:b/>
                <w:bCs/>
                <w:spacing w:val="1"/>
                <w:sz w:val="28"/>
                <w:szCs w:val="28"/>
              </w:rPr>
              <w:t>p</w:t>
            </w:r>
            <w:r w:rsidRPr="005C3ACA">
              <w:rPr>
                <w:rFonts w:ascii="Candara" w:eastAsia="Times New Roman" w:hAnsi="Candara" w:cs="Calibri"/>
                <w:b/>
                <w:bCs/>
                <w:sz w:val="28"/>
                <w:szCs w:val="28"/>
              </w:rPr>
              <w:t>e</w:t>
            </w:r>
            <w:r w:rsidRPr="005C3ACA">
              <w:rPr>
                <w:rFonts w:ascii="Candara" w:eastAsia="Times New Roman" w:hAnsi="Candara" w:cs="Calibri"/>
                <w:b/>
                <w:bCs/>
                <w:spacing w:val="1"/>
                <w:sz w:val="28"/>
                <w:szCs w:val="28"/>
              </w:rPr>
              <w:t>r</w:t>
            </w:r>
            <w:r w:rsidRPr="005C3ACA">
              <w:rPr>
                <w:rFonts w:ascii="Candara" w:eastAsia="Times New Roman" w:hAnsi="Candara" w:cs="Calibri"/>
                <w:b/>
                <w:bCs/>
                <w:sz w:val="28"/>
                <w:szCs w:val="28"/>
              </w:rPr>
              <w:t>i</w:t>
            </w:r>
            <w:r w:rsidRPr="005C3ACA">
              <w:rPr>
                <w:rFonts w:ascii="Candara" w:eastAsia="Times New Roman" w:hAnsi="Candara" w:cs="Calibri"/>
                <w:b/>
                <w:bCs/>
                <w:spacing w:val="1"/>
                <w:sz w:val="28"/>
                <w:szCs w:val="28"/>
              </w:rPr>
              <w:t>od</w:t>
            </w:r>
            <w:r w:rsidRPr="005C3ACA">
              <w:rPr>
                <w:rFonts w:ascii="Candara" w:eastAsia="Times New Roman" w:hAnsi="Candara" w:cs="Calibri"/>
                <w:b/>
                <w:bCs/>
                <w:sz w:val="28"/>
                <w:szCs w:val="28"/>
              </w:rPr>
              <w:t>ic</w:t>
            </w:r>
            <w:r w:rsidRPr="005C3ACA">
              <w:rPr>
                <w:rFonts w:ascii="Candara" w:eastAsia="Times New Roman" w:hAnsi="Candara" w:cs="Calibri"/>
                <w:b/>
                <w:bCs/>
                <w:spacing w:val="-1"/>
                <w:sz w:val="28"/>
                <w:szCs w:val="28"/>
              </w:rPr>
              <w:t>h</w:t>
            </w:r>
            <w:r w:rsidRPr="005C3ACA">
              <w:rPr>
                <w:rFonts w:ascii="Candara" w:eastAsia="Times New Roman" w:hAnsi="Candara" w:cs="Calibri"/>
                <w:b/>
                <w:bCs/>
                <w:sz w:val="28"/>
                <w:szCs w:val="28"/>
              </w:rPr>
              <w:t>e:</w:t>
            </w:r>
            <w:r w:rsidRPr="005C3ACA">
              <w:rPr>
                <w:rFonts w:ascii="Candara" w:eastAsia="Times New Roman" w:hAnsi="Candara" w:cs="Calibri"/>
                <w:sz w:val="28"/>
                <w:szCs w:val="28"/>
                <w:lang w:eastAsia="it-IT"/>
              </w:rPr>
              <w:t xml:space="preserve"> </w:t>
            </w:r>
            <w:r w:rsidRPr="005C3ACA">
              <w:rPr>
                <w:rFonts w:ascii="Candara" w:eastAsia="Times New Roman" w:hAnsi="Candara" w:cs="Calibri"/>
                <w:b/>
                <w:bCs/>
                <w:sz w:val="28"/>
                <w:szCs w:val="28"/>
                <w:lang w:eastAsia="it-IT"/>
              </w:rPr>
              <w:t>Prove oggettive e soggettive, scritte e orali,</w:t>
            </w:r>
            <w:r w:rsidRPr="005C3ACA">
              <w:rPr>
                <w:rFonts w:ascii="Candara" w:eastAsia="Times New Roman" w:hAnsi="Candara" w:cs="Calibri"/>
                <w:sz w:val="28"/>
                <w:szCs w:val="28"/>
                <w:lang w:eastAsia="it-IT"/>
              </w:rPr>
              <w:t xml:space="preserve"> coincidenti con il tipo di attività svolta in classe somministrate dopo ogni UD per accertare l’acquisizione dei vari contenuti e il raggiungimento degli obiettivi disciplinari fissati. </w:t>
            </w:r>
            <w:r w:rsidRPr="005C3ACA">
              <w:rPr>
                <w:rFonts w:ascii="Candara" w:eastAsia="Times New Roman" w:hAnsi="Candara" w:cs="Calibri"/>
                <w:spacing w:val="2"/>
                <w:sz w:val="28"/>
                <w:szCs w:val="28"/>
              </w:rPr>
              <w:t xml:space="preserve"> </w:t>
            </w:r>
          </w:p>
          <w:p w14:paraId="6D6F3784" w14:textId="77777777" w:rsidR="00A61B8B" w:rsidRPr="006B6829" w:rsidRDefault="00A61B8B" w:rsidP="00ED5FD0">
            <w:pPr>
              <w:spacing w:after="0" w:line="240" w:lineRule="auto"/>
              <w:jc w:val="both"/>
              <w:rPr>
                <w:rFonts w:ascii="Calibri" w:eastAsia="Times New Roman" w:hAnsi="Calibri" w:cs="Calibri"/>
                <w:b/>
                <w:color w:val="000000"/>
                <w:sz w:val="28"/>
                <w:szCs w:val="28"/>
                <w:lang w:eastAsia="it-IT"/>
              </w:rPr>
            </w:pPr>
          </w:p>
          <w:p w14:paraId="5EB1B7FD" w14:textId="77777777" w:rsidR="00A61B8B" w:rsidRPr="006B6829" w:rsidRDefault="00A61B8B" w:rsidP="00ED5FD0">
            <w:pPr>
              <w:autoSpaceDE w:val="0"/>
              <w:autoSpaceDN w:val="0"/>
              <w:adjustRightInd w:val="0"/>
              <w:spacing w:after="0" w:line="240" w:lineRule="auto"/>
              <w:rPr>
                <w:rFonts w:ascii="Calibri" w:eastAsia="Times New Roman" w:hAnsi="Calibri" w:cs="Calibri"/>
                <w:i/>
                <w:color w:val="000000"/>
                <w:sz w:val="28"/>
                <w:szCs w:val="28"/>
                <w:lang w:eastAsia="it-IT"/>
              </w:rPr>
            </w:pPr>
          </w:p>
        </w:tc>
      </w:tr>
    </w:tbl>
    <w:p w14:paraId="205D6D51" w14:textId="77777777" w:rsidR="00A61B8B" w:rsidRDefault="00A61B8B" w:rsidP="00A61B8B">
      <w:pPr>
        <w:suppressAutoHyphens/>
        <w:spacing w:after="0" w:line="240" w:lineRule="auto"/>
        <w:rPr>
          <w:rFonts w:ascii="Times New Roman" w:eastAsia="Times New Roman" w:hAnsi="Times New Roman" w:cs="Times New Roman"/>
          <w:color w:val="000000"/>
          <w:kern w:val="1"/>
          <w:sz w:val="24"/>
          <w:szCs w:val="24"/>
          <w:lang w:eastAsia="zh-CN"/>
        </w:rPr>
      </w:pPr>
    </w:p>
    <w:p w14:paraId="3B3770F3" w14:textId="77777777" w:rsidR="00A61B8B" w:rsidRPr="005C3ACA" w:rsidRDefault="00A61B8B" w:rsidP="00A61B8B">
      <w:pPr>
        <w:suppressAutoHyphens/>
        <w:spacing w:after="0" w:line="240" w:lineRule="auto"/>
        <w:rPr>
          <w:rFonts w:ascii="Candara" w:eastAsia="Times New Roman" w:hAnsi="Candara" w:cs="Calibri"/>
          <w:color w:val="000000"/>
          <w:kern w:val="1"/>
          <w:sz w:val="28"/>
          <w:szCs w:val="28"/>
          <w:lang w:eastAsia="zh-CN"/>
        </w:rPr>
      </w:pPr>
      <w:r w:rsidRPr="005C3ACA">
        <w:rPr>
          <w:rFonts w:ascii="Candara" w:eastAsia="Times New Roman" w:hAnsi="Candara" w:cs="Calibri"/>
          <w:color w:val="000000"/>
          <w:kern w:val="1"/>
          <w:sz w:val="28"/>
          <w:szCs w:val="28"/>
          <w:lang w:eastAsia="zh-CN"/>
        </w:rPr>
        <w:t>Pertanto, dopo un’attenta analisi il C.d.C ha ritenuto opportuno suddividere la classe in base ai traguardi di competenza raggiunti.</w:t>
      </w:r>
    </w:p>
    <w:p w14:paraId="58F500C7" w14:textId="77777777" w:rsidR="00A61B8B" w:rsidRPr="00E37A98" w:rsidRDefault="00A61B8B" w:rsidP="00A61B8B">
      <w:pPr>
        <w:suppressAutoHyphens/>
        <w:spacing w:after="0" w:line="240" w:lineRule="auto"/>
        <w:rPr>
          <w:rFonts w:ascii="Calibri" w:eastAsia="Times New Roman" w:hAnsi="Calibri" w:cs="Calibri"/>
          <w:color w:val="000000"/>
          <w:kern w:val="1"/>
          <w:sz w:val="28"/>
          <w:szCs w:val="28"/>
          <w:lang w:eastAsia="zh-CN"/>
        </w:rPr>
      </w:pPr>
    </w:p>
    <w:tbl>
      <w:tblPr>
        <w:tblStyle w:val="Grigliatabella"/>
        <w:tblW w:w="0" w:type="auto"/>
        <w:tblLook w:val="04A0" w:firstRow="1" w:lastRow="0" w:firstColumn="1" w:lastColumn="0" w:noHBand="0" w:noVBand="1"/>
      </w:tblPr>
      <w:tblGrid>
        <w:gridCol w:w="5098"/>
        <w:gridCol w:w="1320"/>
        <w:gridCol w:w="3210"/>
      </w:tblGrid>
      <w:tr w:rsidR="00A61B8B" w14:paraId="5E601947" w14:textId="77777777" w:rsidTr="00A61B8B">
        <w:tc>
          <w:tcPr>
            <w:tcW w:w="5098" w:type="dxa"/>
            <w:shd w:val="clear" w:color="auto" w:fill="5B9BD5" w:themeFill="accent5"/>
          </w:tcPr>
          <w:p w14:paraId="4A2BBEB7" w14:textId="77777777" w:rsidR="00A61B8B" w:rsidRDefault="00A61B8B" w:rsidP="00ED5FD0">
            <w:pPr>
              <w:suppressAutoHyphens/>
              <w:rPr>
                <w:rFonts w:ascii="Calibri" w:eastAsia="Times New Roman" w:hAnsi="Calibri" w:cs="Calibri"/>
                <w:color w:val="000000"/>
                <w:kern w:val="1"/>
                <w:sz w:val="28"/>
                <w:szCs w:val="28"/>
                <w:lang w:eastAsia="zh-CN"/>
              </w:rPr>
            </w:pPr>
            <w:r>
              <w:rPr>
                <w:rFonts w:ascii="Calibri" w:eastAsia="Times New Roman" w:hAnsi="Calibri" w:cs="Calibri"/>
                <w:color w:val="000000"/>
                <w:kern w:val="1"/>
                <w:sz w:val="28"/>
                <w:szCs w:val="28"/>
                <w:lang w:eastAsia="zh-CN"/>
              </w:rPr>
              <w:t xml:space="preserve">   </w:t>
            </w:r>
          </w:p>
          <w:p w14:paraId="0B4045F4" w14:textId="77777777" w:rsidR="00A61B8B" w:rsidRPr="00526B9B" w:rsidRDefault="00A61B8B" w:rsidP="00ED5FD0">
            <w:pPr>
              <w:suppressAutoHyphens/>
              <w:rPr>
                <w:rFonts w:ascii="Calibri" w:eastAsia="Times New Roman" w:hAnsi="Calibri" w:cs="Calibri"/>
                <w:b/>
                <w:bCs/>
                <w:color w:val="000000"/>
                <w:kern w:val="1"/>
                <w:sz w:val="28"/>
                <w:szCs w:val="28"/>
                <w:lang w:eastAsia="zh-CN"/>
              </w:rPr>
            </w:pPr>
            <w:r>
              <w:rPr>
                <w:rFonts w:ascii="Calibri" w:eastAsia="Times New Roman" w:hAnsi="Calibri" w:cs="Calibri"/>
                <w:color w:val="000000"/>
                <w:kern w:val="1"/>
                <w:sz w:val="28"/>
                <w:szCs w:val="28"/>
                <w:lang w:eastAsia="zh-CN"/>
              </w:rPr>
              <w:t xml:space="preserve">                  </w:t>
            </w:r>
            <w:r w:rsidRPr="00526B9B">
              <w:rPr>
                <w:rFonts w:ascii="Calibri" w:eastAsia="Times New Roman" w:hAnsi="Calibri" w:cs="Calibri"/>
                <w:b/>
                <w:bCs/>
                <w:color w:val="000000"/>
                <w:kern w:val="1"/>
                <w:sz w:val="28"/>
                <w:szCs w:val="28"/>
                <w:lang w:eastAsia="zh-CN"/>
              </w:rPr>
              <w:t>FASCE DI LIVELLO</w:t>
            </w:r>
          </w:p>
        </w:tc>
        <w:tc>
          <w:tcPr>
            <w:tcW w:w="1320" w:type="dxa"/>
            <w:shd w:val="clear" w:color="auto" w:fill="5B9BD5" w:themeFill="accent5"/>
          </w:tcPr>
          <w:p w14:paraId="3BC86274" w14:textId="77777777" w:rsidR="00A61B8B" w:rsidRPr="00526B9B" w:rsidRDefault="00A61B8B" w:rsidP="00ED5FD0">
            <w:pPr>
              <w:suppressAutoHyphens/>
              <w:rPr>
                <w:rFonts w:ascii="Calibri" w:eastAsia="Times New Roman" w:hAnsi="Calibri" w:cs="Calibri"/>
                <w:b/>
                <w:bCs/>
                <w:color w:val="000000"/>
                <w:kern w:val="1"/>
                <w:sz w:val="28"/>
                <w:szCs w:val="28"/>
                <w:lang w:eastAsia="zh-CN"/>
              </w:rPr>
            </w:pPr>
            <w:r>
              <w:rPr>
                <w:rFonts w:ascii="Calibri" w:eastAsia="Times New Roman" w:hAnsi="Calibri" w:cs="Calibri"/>
                <w:color w:val="000000"/>
                <w:kern w:val="1"/>
                <w:sz w:val="28"/>
                <w:szCs w:val="28"/>
                <w:lang w:eastAsia="zh-CN"/>
              </w:rPr>
              <w:t xml:space="preserve">              </w:t>
            </w:r>
            <w:r w:rsidRPr="00526B9B">
              <w:rPr>
                <w:rFonts w:ascii="Calibri" w:eastAsia="Times New Roman" w:hAnsi="Calibri" w:cs="Calibri"/>
                <w:b/>
                <w:bCs/>
                <w:color w:val="000000"/>
                <w:kern w:val="1"/>
                <w:sz w:val="28"/>
                <w:szCs w:val="28"/>
                <w:lang w:eastAsia="zh-CN"/>
              </w:rPr>
              <w:t>VOTO</w:t>
            </w:r>
          </w:p>
        </w:tc>
        <w:tc>
          <w:tcPr>
            <w:tcW w:w="3210" w:type="dxa"/>
            <w:shd w:val="clear" w:color="auto" w:fill="5B9BD5" w:themeFill="accent5"/>
          </w:tcPr>
          <w:p w14:paraId="1175DA8E" w14:textId="77777777" w:rsidR="00A61B8B" w:rsidRDefault="00A61B8B" w:rsidP="00ED5FD0">
            <w:pPr>
              <w:suppressAutoHyphens/>
              <w:rPr>
                <w:rFonts w:ascii="Calibri" w:eastAsia="Times New Roman" w:hAnsi="Calibri" w:cs="Calibri"/>
                <w:color w:val="000000"/>
                <w:kern w:val="1"/>
                <w:sz w:val="28"/>
                <w:szCs w:val="28"/>
                <w:lang w:eastAsia="zh-CN"/>
              </w:rPr>
            </w:pPr>
            <w:r>
              <w:rPr>
                <w:rFonts w:ascii="Calibri" w:eastAsia="Times New Roman" w:hAnsi="Calibri" w:cs="Calibri"/>
                <w:color w:val="000000"/>
                <w:kern w:val="1"/>
                <w:sz w:val="28"/>
                <w:szCs w:val="28"/>
                <w:lang w:eastAsia="zh-CN"/>
              </w:rPr>
              <w:t xml:space="preserve"> </w:t>
            </w:r>
          </w:p>
          <w:p w14:paraId="714E27F7" w14:textId="77777777" w:rsidR="00A61B8B" w:rsidRPr="00526B9B" w:rsidRDefault="00A61B8B" w:rsidP="00ED5FD0">
            <w:pPr>
              <w:suppressAutoHyphens/>
              <w:rPr>
                <w:rFonts w:ascii="Calibri" w:eastAsia="Times New Roman" w:hAnsi="Calibri" w:cs="Calibri"/>
                <w:b/>
                <w:bCs/>
                <w:color w:val="000000"/>
                <w:kern w:val="1"/>
                <w:sz w:val="28"/>
                <w:szCs w:val="28"/>
                <w:lang w:eastAsia="zh-CN"/>
              </w:rPr>
            </w:pPr>
            <w:r w:rsidRPr="00526B9B">
              <w:rPr>
                <w:rFonts w:ascii="Calibri" w:eastAsia="Times New Roman" w:hAnsi="Calibri" w:cs="Calibri"/>
                <w:b/>
                <w:bCs/>
                <w:color w:val="000000"/>
                <w:kern w:val="1"/>
                <w:sz w:val="28"/>
                <w:szCs w:val="28"/>
                <w:lang w:eastAsia="zh-CN"/>
              </w:rPr>
              <w:t xml:space="preserve">                ALUNNI</w:t>
            </w:r>
          </w:p>
        </w:tc>
      </w:tr>
      <w:tr w:rsidR="00A61B8B" w14:paraId="4E7CED1D" w14:textId="77777777" w:rsidTr="00ED5FD0">
        <w:tc>
          <w:tcPr>
            <w:tcW w:w="5098" w:type="dxa"/>
          </w:tcPr>
          <w:p w14:paraId="27B69E06" w14:textId="77777777" w:rsidR="00A61B8B" w:rsidRPr="00526B9B" w:rsidRDefault="00A61B8B" w:rsidP="00ED5FD0">
            <w:pPr>
              <w:suppressAutoHyphens/>
              <w:rPr>
                <w:rFonts w:ascii="Calibri" w:eastAsia="Times New Roman" w:hAnsi="Calibri" w:cs="Calibri"/>
                <w:b/>
                <w:bCs/>
                <w:color w:val="000000"/>
                <w:kern w:val="1"/>
                <w:sz w:val="28"/>
                <w:szCs w:val="28"/>
                <w:lang w:eastAsia="zh-CN"/>
              </w:rPr>
            </w:pPr>
            <w:r w:rsidRPr="00526B9B">
              <w:rPr>
                <w:rFonts w:ascii="Calibri" w:eastAsia="Times New Roman" w:hAnsi="Calibri" w:cs="Calibri"/>
                <w:b/>
                <w:bCs/>
                <w:color w:val="000000"/>
                <w:kern w:val="1"/>
                <w:sz w:val="28"/>
                <w:szCs w:val="28"/>
                <w:lang w:eastAsia="zh-CN"/>
              </w:rPr>
              <w:t xml:space="preserve">                          AVANZATO</w:t>
            </w:r>
          </w:p>
          <w:p w14:paraId="23D90EDE" w14:textId="77777777" w:rsidR="00A61B8B" w:rsidRDefault="00A61B8B" w:rsidP="00ED5FD0">
            <w:pPr>
              <w:suppressAutoHyphens/>
              <w:rPr>
                <w:rFonts w:ascii="Calibri" w:eastAsia="Times New Roman" w:hAnsi="Calibri" w:cs="Calibri"/>
                <w:color w:val="000000"/>
                <w:kern w:val="1"/>
                <w:sz w:val="28"/>
                <w:szCs w:val="28"/>
                <w:lang w:eastAsia="zh-CN"/>
              </w:rPr>
            </w:pPr>
            <w:r w:rsidRPr="005C3ACA">
              <w:rPr>
                <w:rFonts w:ascii="Candara" w:eastAsia="Times New Roman" w:hAnsi="Candara" w:cs="Calibri"/>
                <w:color w:val="000000"/>
                <w:kern w:val="1"/>
                <w:sz w:val="28"/>
                <w:szCs w:val="28"/>
                <w:lang w:eastAsia="zh-CN"/>
              </w:rPr>
              <w:t>Conoscenze organiche e approfondite, corretta ed efficace applicazione di concetti, regole e procedure; esposizione chiara e ben articolata con un uso corretto dei vari linguaggi specifici, autonomia nell’organizzazione e rielaborazione delle conoscenze acquisite con apporti personali. Capacità di operare collegamenti e stabilire relazioni tra le discipline</w:t>
            </w:r>
            <w:r>
              <w:rPr>
                <w:rFonts w:ascii="Calibri" w:eastAsia="Times New Roman" w:hAnsi="Calibri" w:cs="Calibri"/>
                <w:color w:val="000000"/>
                <w:kern w:val="1"/>
                <w:sz w:val="28"/>
                <w:szCs w:val="28"/>
                <w:lang w:eastAsia="zh-CN"/>
              </w:rPr>
              <w:t>.</w:t>
            </w:r>
          </w:p>
        </w:tc>
        <w:tc>
          <w:tcPr>
            <w:tcW w:w="1320" w:type="dxa"/>
          </w:tcPr>
          <w:p w14:paraId="591C2773" w14:textId="77777777" w:rsidR="00A61B8B" w:rsidRDefault="00A61B8B" w:rsidP="00ED5FD0">
            <w:pPr>
              <w:suppressAutoHyphens/>
              <w:rPr>
                <w:rFonts w:ascii="Calibri" w:eastAsia="Times New Roman" w:hAnsi="Calibri" w:cs="Calibri"/>
                <w:color w:val="000000"/>
                <w:kern w:val="1"/>
                <w:sz w:val="28"/>
                <w:szCs w:val="28"/>
                <w:lang w:eastAsia="zh-CN"/>
              </w:rPr>
            </w:pPr>
            <w:r>
              <w:rPr>
                <w:rFonts w:ascii="Calibri" w:eastAsia="Times New Roman" w:hAnsi="Calibri" w:cs="Calibri"/>
                <w:color w:val="000000"/>
                <w:kern w:val="1"/>
                <w:sz w:val="28"/>
                <w:szCs w:val="28"/>
                <w:lang w:eastAsia="zh-CN"/>
              </w:rPr>
              <w:t xml:space="preserve"> </w:t>
            </w:r>
          </w:p>
          <w:p w14:paraId="28224796" w14:textId="77777777" w:rsidR="00A61B8B" w:rsidRDefault="00A61B8B" w:rsidP="00ED5FD0">
            <w:pPr>
              <w:suppressAutoHyphens/>
              <w:rPr>
                <w:rFonts w:ascii="Calibri" w:eastAsia="Times New Roman" w:hAnsi="Calibri" w:cs="Calibri"/>
                <w:color w:val="000000"/>
                <w:kern w:val="1"/>
                <w:sz w:val="28"/>
                <w:szCs w:val="28"/>
                <w:lang w:eastAsia="zh-CN"/>
              </w:rPr>
            </w:pPr>
          </w:p>
          <w:p w14:paraId="4621130B" w14:textId="77777777" w:rsidR="00A61B8B" w:rsidRDefault="00A61B8B" w:rsidP="00ED5FD0">
            <w:pPr>
              <w:suppressAutoHyphens/>
              <w:rPr>
                <w:rFonts w:ascii="Calibri" w:eastAsia="Times New Roman" w:hAnsi="Calibri" w:cs="Calibri"/>
                <w:color w:val="000000"/>
                <w:kern w:val="1"/>
                <w:sz w:val="28"/>
                <w:szCs w:val="28"/>
                <w:lang w:eastAsia="zh-CN"/>
              </w:rPr>
            </w:pPr>
            <w:r>
              <w:rPr>
                <w:rFonts w:ascii="Calibri" w:eastAsia="Times New Roman" w:hAnsi="Calibri" w:cs="Calibri"/>
                <w:color w:val="000000"/>
                <w:kern w:val="1"/>
                <w:sz w:val="28"/>
                <w:szCs w:val="28"/>
                <w:lang w:eastAsia="zh-CN"/>
              </w:rPr>
              <w:t xml:space="preserve">    </w:t>
            </w:r>
          </w:p>
          <w:p w14:paraId="7DE466C2" w14:textId="77777777" w:rsidR="00A61B8B" w:rsidRDefault="00A61B8B" w:rsidP="00ED5FD0">
            <w:pPr>
              <w:suppressAutoHyphens/>
              <w:rPr>
                <w:rFonts w:ascii="Calibri" w:eastAsia="Times New Roman" w:hAnsi="Calibri" w:cs="Calibri"/>
                <w:color w:val="000000"/>
                <w:kern w:val="1"/>
                <w:sz w:val="28"/>
                <w:szCs w:val="28"/>
                <w:lang w:eastAsia="zh-CN"/>
              </w:rPr>
            </w:pPr>
          </w:p>
          <w:p w14:paraId="3E47118B" w14:textId="1F3E2AE5" w:rsidR="00A61B8B" w:rsidRPr="00773BE6" w:rsidRDefault="00A61B8B" w:rsidP="00ED5FD0">
            <w:pPr>
              <w:suppressAutoHyphens/>
              <w:rPr>
                <w:rFonts w:ascii="Calibri" w:eastAsia="Times New Roman" w:hAnsi="Calibri" w:cs="Calibri"/>
                <w:b/>
                <w:bCs/>
                <w:color w:val="000000"/>
                <w:kern w:val="1"/>
                <w:sz w:val="28"/>
                <w:szCs w:val="28"/>
                <w:lang w:eastAsia="zh-CN"/>
              </w:rPr>
            </w:pPr>
            <w:r>
              <w:rPr>
                <w:rFonts w:ascii="Calibri" w:eastAsia="Times New Roman" w:hAnsi="Calibri" w:cs="Calibri"/>
                <w:color w:val="000000"/>
                <w:kern w:val="1"/>
                <w:sz w:val="28"/>
                <w:szCs w:val="28"/>
                <w:lang w:eastAsia="zh-CN"/>
              </w:rPr>
              <w:t xml:space="preserve">     </w:t>
            </w:r>
            <w:r w:rsidR="00613A32" w:rsidRPr="00613A32">
              <w:rPr>
                <w:rFonts w:ascii="Calibri" w:eastAsia="Times New Roman" w:hAnsi="Calibri" w:cs="Calibri"/>
                <w:b/>
                <w:bCs/>
                <w:color w:val="000000"/>
                <w:kern w:val="1"/>
                <w:sz w:val="28"/>
                <w:szCs w:val="28"/>
                <w:lang w:eastAsia="zh-CN"/>
              </w:rPr>
              <w:t>10</w:t>
            </w:r>
            <w:r w:rsidR="00613A32">
              <w:rPr>
                <w:rFonts w:ascii="Calibri" w:eastAsia="Times New Roman" w:hAnsi="Calibri" w:cs="Calibri"/>
                <w:color w:val="000000"/>
                <w:kern w:val="1"/>
                <w:sz w:val="28"/>
                <w:szCs w:val="28"/>
                <w:lang w:eastAsia="zh-CN"/>
              </w:rPr>
              <w:t>-</w:t>
            </w:r>
            <w:r w:rsidRPr="00773BE6">
              <w:rPr>
                <w:rFonts w:ascii="Calibri" w:eastAsia="Times New Roman" w:hAnsi="Calibri" w:cs="Calibri"/>
                <w:b/>
                <w:bCs/>
                <w:color w:val="000000"/>
                <w:kern w:val="1"/>
                <w:sz w:val="28"/>
                <w:szCs w:val="28"/>
                <w:lang w:eastAsia="zh-CN"/>
              </w:rPr>
              <w:t>9</w:t>
            </w:r>
          </w:p>
          <w:p w14:paraId="4778DF15" w14:textId="77777777" w:rsidR="00A61B8B" w:rsidRDefault="00A61B8B" w:rsidP="00ED5FD0">
            <w:pPr>
              <w:suppressAutoHyphens/>
              <w:rPr>
                <w:rFonts w:ascii="Calibri" w:eastAsia="Times New Roman" w:hAnsi="Calibri" w:cs="Calibri"/>
                <w:color w:val="000000"/>
                <w:kern w:val="1"/>
                <w:sz w:val="28"/>
                <w:szCs w:val="28"/>
                <w:lang w:eastAsia="zh-CN"/>
              </w:rPr>
            </w:pPr>
          </w:p>
          <w:p w14:paraId="0312FD74" w14:textId="77777777" w:rsidR="00A61B8B" w:rsidRDefault="00A61B8B" w:rsidP="00ED5FD0">
            <w:pPr>
              <w:suppressAutoHyphens/>
              <w:rPr>
                <w:rFonts w:ascii="Calibri" w:eastAsia="Times New Roman" w:hAnsi="Calibri" w:cs="Calibri"/>
                <w:color w:val="000000"/>
                <w:kern w:val="1"/>
                <w:sz w:val="28"/>
                <w:szCs w:val="28"/>
                <w:lang w:eastAsia="zh-CN"/>
              </w:rPr>
            </w:pPr>
          </w:p>
        </w:tc>
        <w:tc>
          <w:tcPr>
            <w:tcW w:w="3210" w:type="dxa"/>
          </w:tcPr>
          <w:p w14:paraId="0A91EFEF" w14:textId="77777777" w:rsidR="00A61B8B" w:rsidRDefault="00A61B8B" w:rsidP="00ED5FD0">
            <w:pPr>
              <w:suppressAutoHyphens/>
              <w:rPr>
                <w:rFonts w:ascii="Calibri" w:eastAsia="Times New Roman" w:hAnsi="Calibri" w:cs="Calibri"/>
                <w:color w:val="000000"/>
                <w:kern w:val="1"/>
                <w:sz w:val="28"/>
                <w:szCs w:val="28"/>
                <w:lang w:eastAsia="zh-CN"/>
              </w:rPr>
            </w:pPr>
          </w:p>
          <w:p w14:paraId="1BAE5E6C" w14:textId="77777777" w:rsidR="00A61B8B" w:rsidRDefault="00A61B8B" w:rsidP="00ED5FD0">
            <w:pPr>
              <w:suppressAutoHyphens/>
              <w:rPr>
                <w:rFonts w:ascii="Calibri" w:eastAsia="Times New Roman" w:hAnsi="Calibri" w:cs="Calibri"/>
                <w:color w:val="000000"/>
                <w:kern w:val="1"/>
                <w:sz w:val="28"/>
                <w:szCs w:val="28"/>
                <w:lang w:eastAsia="zh-CN"/>
              </w:rPr>
            </w:pPr>
          </w:p>
          <w:p w14:paraId="0B69215B" w14:textId="77777777" w:rsidR="00A61B8B" w:rsidRDefault="00A61B8B" w:rsidP="00ED5FD0">
            <w:pPr>
              <w:suppressAutoHyphens/>
              <w:rPr>
                <w:rFonts w:ascii="Calibri" w:eastAsia="Times New Roman" w:hAnsi="Calibri" w:cs="Calibri"/>
                <w:color w:val="000000"/>
                <w:kern w:val="1"/>
                <w:sz w:val="28"/>
                <w:szCs w:val="28"/>
                <w:lang w:eastAsia="zh-CN"/>
              </w:rPr>
            </w:pPr>
          </w:p>
          <w:p w14:paraId="0F3A668D" w14:textId="1A97C1B8" w:rsidR="00A61B8B" w:rsidRPr="000A60F0" w:rsidRDefault="00A61B8B" w:rsidP="00ED5FD0">
            <w:pPr>
              <w:suppressAutoHyphens/>
              <w:rPr>
                <w:rFonts w:ascii="Calibri" w:eastAsia="Times New Roman" w:hAnsi="Calibri" w:cs="Calibri"/>
                <w:b/>
                <w:bCs/>
                <w:color w:val="000000"/>
                <w:kern w:val="1"/>
                <w:sz w:val="28"/>
                <w:szCs w:val="28"/>
                <w:lang w:eastAsia="zh-CN"/>
              </w:rPr>
            </w:pPr>
          </w:p>
        </w:tc>
      </w:tr>
      <w:tr w:rsidR="00A61B8B" w14:paraId="020208ED" w14:textId="77777777" w:rsidTr="00ED5FD0">
        <w:tc>
          <w:tcPr>
            <w:tcW w:w="5098" w:type="dxa"/>
          </w:tcPr>
          <w:p w14:paraId="29A14CB9" w14:textId="77777777" w:rsidR="00A61B8B" w:rsidRPr="005C3ACA" w:rsidRDefault="00A61B8B" w:rsidP="00ED5FD0">
            <w:pPr>
              <w:suppressAutoHyphens/>
              <w:rPr>
                <w:rFonts w:ascii="Candara" w:eastAsia="Times New Roman" w:hAnsi="Candara" w:cs="Calibri"/>
                <w:b/>
                <w:bCs/>
                <w:color w:val="000000"/>
                <w:kern w:val="1"/>
                <w:sz w:val="28"/>
                <w:szCs w:val="28"/>
                <w:lang w:eastAsia="zh-CN"/>
              </w:rPr>
            </w:pPr>
            <w:r w:rsidRPr="005C3ACA">
              <w:rPr>
                <w:rFonts w:ascii="Candara" w:eastAsia="Times New Roman" w:hAnsi="Candara" w:cs="Calibri"/>
                <w:color w:val="000000"/>
                <w:kern w:val="1"/>
                <w:sz w:val="28"/>
                <w:szCs w:val="28"/>
                <w:lang w:eastAsia="zh-CN"/>
              </w:rPr>
              <w:t xml:space="preserve">                      </w:t>
            </w:r>
            <w:r w:rsidRPr="005C3ACA">
              <w:rPr>
                <w:rFonts w:ascii="Candara" w:eastAsia="Times New Roman" w:hAnsi="Candara" w:cs="Calibri"/>
                <w:b/>
                <w:bCs/>
                <w:color w:val="000000"/>
                <w:kern w:val="1"/>
                <w:sz w:val="28"/>
                <w:szCs w:val="28"/>
                <w:lang w:eastAsia="zh-CN"/>
              </w:rPr>
              <w:t>INTERMEDIO</w:t>
            </w:r>
          </w:p>
          <w:p w14:paraId="2C093138" w14:textId="77777777" w:rsidR="00A61B8B" w:rsidRPr="005C3ACA" w:rsidRDefault="00A61B8B" w:rsidP="00ED5FD0">
            <w:pPr>
              <w:suppressAutoHyphens/>
              <w:rPr>
                <w:rFonts w:ascii="Candara" w:eastAsia="Times New Roman" w:hAnsi="Candara" w:cs="Calibri"/>
                <w:color w:val="000000"/>
                <w:kern w:val="1"/>
                <w:sz w:val="28"/>
                <w:szCs w:val="28"/>
                <w:lang w:eastAsia="zh-CN"/>
              </w:rPr>
            </w:pPr>
            <w:r w:rsidRPr="005C3ACA">
              <w:rPr>
                <w:rFonts w:ascii="Candara" w:eastAsia="Times New Roman" w:hAnsi="Candara" w:cs="Calibri"/>
                <w:color w:val="000000"/>
                <w:kern w:val="1"/>
                <w:sz w:val="28"/>
                <w:szCs w:val="28"/>
                <w:lang w:eastAsia="zh-CN"/>
              </w:rPr>
              <w:t>Conoscenze sicure ed integrate con qualche apporto personale. Buona capacità di comprensione ed analisi; sicura applicazione di concetti, regole e procedure; esposizione chiara, con uso di terminologia varia e linguaggio adeguato al contesto; autonomia di sintesi e rielaborazione delle conoscenze acquisite.</w:t>
            </w:r>
          </w:p>
        </w:tc>
        <w:tc>
          <w:tcPr>
            <w:tcW w:w="1320" w:type="dxa"/>
          </w:tcPr>
          <w:p w14:paraId="77B20D47" w14:textId="77777777" w:rsidR="00A61B8B" w:rsidRDefault="00A61B8B" w:rsidP="00ED5FD0">
            <w:pPr>
              <w:suppressAutoHyphens/>
              <w:rPr>
                <w:rFonts w:ascii="Calibri" w:eastAsia="Times New Roman" w:hAnsi="Calibri" w:cs="Calibri"/>
                <w:color w:val="000000"/>
                <w:kern w:val="1"/>
                <w:sz w:val="28"/>
                <w:szCs w:val="28"/>
                <w:lang w:eastAsia="zh-CN"/>
              </w:rPr>
            </w:pPr>
          </w:p>
          <w:p w14:paraId="04B45821" w14:textId="77777777" w:rsidR="00A61B8B" w:rsidRDefault="00A61B8B" w:rsidP="00ED5FD0">
            <w:pPr>
              <w:suppressAutoHyphens/>
              <w:rPr>
                <w:rFonts w:ascii="Calibri" w:eastAsia="Times New Roman" w:hAnsi="Calibri" w:cs="Calibri"/>
                <w:color w:val="000000"/>
                <w:kern w:val="1"/>
                <w:sz w:val="28"/>
                <w:szCs w:val="28"/>
                <w:lang w:eastAsia="zh-CN"/>
              </w:rPr>
            </w:pPr>
          </w:p>
          <w:p w14:paraId="15A59CDE" w14:textId="77777777" w:rsidR="00A61B8B" w:rsidRDefault="00A61B8B" w:rsidP="00ED5FD0">
            <w:pPr>
              <w:suppressAutoHyphens/>
              <w:rPr>
                <w:rFonts w:ascii="Calibri" w:eastAsia="Times New Roman" w:hAnsi="Calibri" w:cs="Calibri"/>
                <w:color w:val="000000"/>
                <w:kern w:val="1"/>
                <w:sz w:val="28"/>
                <w:szCs w:val="28"/>
                <w:lang w:eastAsia="zh-CN"/>
              </w:rPr>
            </w:pPr>
          </w:p>
          <w:p w14:paraId="0D7FB0F1" w14:textId="3A336DD1" w:rsidR="00A61B8B" w:rsidRPr="00773BE6" w:rsidRDefault="00A61B8B" w:rsidP="00ED5FD0">
            <w:pPr>
              <w:suppressAutoHyphens/>
              <w:rPr>
                <w:rFonts w:ascii="Calibri" w:eastAsia="Times New Roman" w:hAnsi="Calibri" w:cs="Calibri"/>
                <w:b/>
                <w:bCs/>
                <w:color w:val="000000"/>
                <w:kern w:val="1"/>
                <w:sz w:val="28"/>
                <w:szCs w:val="28"/>
                <w:lang w:eastAsia="zh-CN"/>
              </w:rPr>
            </w:pPr>
            <w:r>
              <w:rPr>
                <w:rFonts w:ascii="Calibri" w:eastAsia="Times New Roman" w:hAnsi="Calibri" w:cs="Calibri"/>
                <w:color w:val="000000"/>
                <w:kern w:val="1"/>
                <w:sz w:val="28"/>
                <w:szCs w:val="28"/>
                <w:lang w:eastAsia="zh-CN"/>
              </w:rPr>
              <w:t xml:space="preserve">        </w:t>
            </w:r>
            <w:r w:rsidRPr="00773BE6">
              <w:rPr>
                <w:rFonts w:ascii="Calibri" w:eastAsia="Times New Roman" w:hAnsi="Calibri" w:cs="Calibri"/>
                <w:b/>
                <w:bCs/>
                <w:color w:val="000000"/>
                <w:kern w:val="1"/>
                <w:sz w:val="28"/>
                <w:szCs w:val="28"/>
                <w:lang w:eastAsia="zh-CN"/>
              </w:rPr>
              <w:t>8</w:t>
            </w:r>
            <w:r w:rsidR="00613A32">
              <w:rPr>
                <w:rFonts w:ascii="Calibri" w:eastAsia="Times New Roman" w:hAnsi="Calibri" w:cs="Calibri"/>
                <w:b/>
                <w:bCs/>
                <w:color w:val="000000"/>
                <w:kern w:val="1"/>
                <w:sz w:val="28"/>
                <w:szCs w:val="28"/>
                <w:lang w:eastAsia="zh-CN"/>
              </w:rPr>
              <w:t>-7</w:t>
            </w:r>
          </w:p>
        </w:tc>
        <w:tc>
          <w:tcPr>
            <w:tcW w:w="3210" w:type="dxa"/>
          </w:tcPr>
          <w:p w14:paraId="76B3BB2E" w14:textId="77777777" w:rsidR="00A61B8B" w:rsidRDefault="00A61B8B" w:rsidP="00ED5FD0">
            <w:pPr>
              <w:suppressAutoHyphens/>
              <w:rPr>
                <w:rFonts w:ascii="Calibri" w:eastAsia="Times New Roman" w:hAnsi="Calibri" w:cs="Calibri"/>
                <w:color w:val="000000"/>
                <w:kern w:val="1"/>
                <w:sz w:val="28"/>
                <w:szCs w:val="28"/>
                <w:lang w:eastAsia="zh-CN"/>
              </w:rPr>
            </w:pPr>
          </w:p>
          <w:p w14:paraId="4C3E02E6" w14:textId="35198D85" w:rsidR="00A61B8B" w:rsidRPr="000A60F0" w:rsidRDefault="00A61B8B" w:rsidP="00ED5FD0">
            <w:pPr>
              <w:suppressAutoHyphens/>
              <w:rPr>
                <w:rFonts w:ascii="Calibri" w:eastAsia="Times New Roman" w:hAnsi="Calibri" w:cs="Calibri"/>
                <w:b/>
                <w:bCs/>
                <w:color w:val="000000"/>
                <w:kern w:val="1"/>
                <w:sz w:val="28"/>
                <w:szCs w:val="28"/>
                <w:lang w:eastAsia="zh-CN"/>
              </w:rPr>
            </w:pPr>
          </w:p>
        </w:tc>
      </w:tr>
      <w:tr w:rsidR="00A61B8B" w14:paraId="3069C6D4" w14:textId="77777777" w:rsidTr="00ED5FD0">
        <w:tc>
          <w:tcPr>
            <w:tcW w:w="5098" w:type="dxa"/>
          </w:tcPr>
          <w:p w14:paraId="231D17A2" w14:textId="77777777" w:rsidR="00A61B8B" w:rsidRPr="005C3ACA" w:rsidRDefault="00A61B8B" w:rsidP="00ED5FD0">
            <w:pPr>
              <w:suppressAutoHyphens/>
              <w:rPr>
                <w:rFonts w:ascii="Candara" w:eastAsia="Times New Roman" w:hAnsi="Candara" w:cs="Calibri"/>
                <w:color w:val="000000"/>
                <w:kern w:val="1"/>
                <w:sz w:val="28"/>
                <w:szCs w:val="28"/>
                <w:lang w:eastAsia="zh-CN"/>
              </w:rPr>
            </w:pPr>
            <w:r w:rsidRPr="005C3ACA">
              <w:rPr>
                <w:rFonts w:ascii="Candara" w:eastAsia="Times New Roman" w:hAnsi="Candara" w:cs="Calibri"/>
                <w:color w:val="000000"/>
                <w:kern w:val="1"/>
                <w:sz w:val="28"/>
                <w:szCs w:val="28"/>
                <w:lang w:eastAsia="zh-CN"/>
              </w:rPr>
              <w:t xml:space="preserve">                                                 </w:t>
            </w:r>
          </w:p>
          <w:p w14:paraId="2E2069C9" w14:textId="77777777" w:rsidR="00A61B8B" w:rsidRPr="005C3ACA" w:rsidRDefault="00A61B8B" w:rsidP="00ED5FD0">
            <w:pPr>
              <w:suppressAutoHyphens/>
              <w:rPr>
                <w:rFonts w:ascii="Candara" w:eastAsia="Times New Roman" w:hAnsi="Candara" w:cs="Calibri"/>
                <w:b/>
                <w:bCs/>
                <w:color w:val="000000"/>
                <w:kern w:val="1"/>
                <w:sz w:val="28"/>
                <w:szCs w:val="28"/>
                <w:lang w:eastAsia="zh-CN"/>
              </w:rPr>
            </w:pPr>
            <w:r w:rsidRPr="005C3ACA">
              <w:rPr>
                <w:rFonts w:ascii="Candara" w:eastAsia="Times New Roman" w:hAnsi="Candara" w:cs="Calibri"/>
                <w:color w:val="000000"/>
                <w:kern w:val="1"/>
                <w:sz w:val="28"/>
                <w:szCs w:val="28"/>
                <w:lang w:eastAsia="zh-CN"/>
              </w:rPr>
              <w:t xml:space="preserve">                              </w:t>
            </w:r>
            <w:r w:rsidRPr="005C3ACA">
              <w:rPr>
                <w:rFonts w:ascii="Candara" w:eastAsia="Times New Roman" w:hAnsi="Candara" w:cs="Calibri"/>
                <w:b/>
                <w:bCs/>
                <w:color w:val="000000"/>
                <w:kern w:val="1"/>
                <w:sz w:val="28"/>
                <w:szCs w:val="28"/>
                <w:lang w:eastAsia="zh-CN"/>
              </w:rPr>
              <w:t>BASE</w:t>
            </w:r>
          </w:p>
          <w:p w14:paraId="2C871CE3" w14:textId="77777777" w:rsidR="00A61B8B" w:rsidRPr="005C3ACA" w:rsidRDefault="00A61B8B" w:rsidP="00ED5FD0">
            <w:pPr>
              <w:suppressAutoHyphens/>
              <w:rPr>
                <w:rFonts w:ascii="Candara" w:eastAsia="Times New Roman" w:hAnsi="Candara" w:cs="Calibri"/>
                <w:color w:val="000000"/>
                <w:kern w:val="1"/>
                <w:sz w:val="28"/>
                <w:szCs w:val="28"/>
                <w:lang w:eastAsia="zh-CN"/>
              </w:rPr>
            </w:pPr>
            <w:r w:rsidRPr="005C3ACA">
              <w:rPr>
                <w:rFonts w:ascii="Candara" w:eastAsia="Times New Roman" w:hAnsi="Candara" w:cs="Calibri"/>
                <w:color w:val="000000"/>
                <w:kern w:val="1"/>
                <w:sz w:val="28"/>
                <w:szCs w:val="28"/>
                <w:lang w:eastAsia="zh-CN"/>
              </w:rPr>
              <w:t>Conoscenze generalmente complete. Adeguata capacità di comprensione, discreta applicazione di concetti, regole e procedure; esposizione generalmente corretta con uso di termini abbastanza appropriati. Autonomia di rielaborazione delle conoscenze acquisite.</w:t>
            </w:r>
          </w:p>
        </w:tc>
        <w:tc>
          <w:tcPr>
            <w:tcW w:w="1320" w:type="dxa"/>
          </w:tcPr>
          <w:p w14:paraId="566BF446" w14:textId="77777777" w:rsidR="00A61B8B" w:rsidRDefault="00A61B8B" w:rsidP="00ED5FD0">
            <w:pPr>
              <w:suppressAutoHyphens/>
              <w:rPr>
                <w:rFonts w:ascii="Calibri" w:eastAsia="Times New Roman" w:hAnsi="Calibri" w:cs="Calibri"/>
                <w:color w:val="000000"/>
                <w:kern w:val="1"/>
                <w:sz w:val="28"/>
                <w:szCs w:val="28"/>
                <w:lang w:eastAsia="zh-CN"/>
              </w:rPr>
            </w:pPr>
          </w:p>
          <w:p w14:paraId="06870A09" w14:textId="77777777" w:rsidR="00A61B8B" w:rsidRDefault="00A61B8B" w:rsidP="00ED5FD0">
            <w:pPr>
              <w:suppressAutoHyphens/>
              <w:rPr>
                <w:rFonts w:ascii="Calibri" w:eastAsia="Times New Roman" w:hAnsi="Calibri" w:cs="Calibri"/>
                <w:color w:val="000000"/>
                <w:kern w:val="1"/>
                <w:sz w:val="28"/>
                <w:szCs w:val="28"/>
                <w:lang w:eastAsia="zh-CN"/>
              </w:rPr>
            </w:pPr>
            <w:r>
              <w:rPr>
                <w:rFonts w:ascii="Calibri" w:eastAsia="Times New Roman" w:hAnsi="Calibri" w:cs="Calibri"/>
                <w:color w:val="000000"/>
                <w:kern w:val="1"/>
                <w:sz w:val="28"/>
                <w:szCs w:val="28"/>
                <w:lang w:eastAsia="zh-CN"/>
              </w:rPr>
              <w:t xml:space="preserve">                                </w:t>
            </w:r>
          </w:p>
          <w:p w14:paraId="05989E44" w14:textId="77777777" w:rsidR="00A61B8B" w:rsidRDefault="00A61B8B" w:rsidP="00ED5FD0">
            <w:pPr>
              <w:suppressAutoHyphens/>
              <w:rPr>
                <w:rFonts w:ascii="Calibri" w:eastAsia="Times New Roman" w:hAnsi="Calibri" w:cs="Calibri"/>
                <w:color w:val="000000"/>
                <w:kern w:val="1"/>
                <w:sz w:val="28"/>
                <w:szCs w:val="28"/>
                <w:lang w:eastAsia="zh-CN"/>
              </w:rPr>
            </w:pPr>
            <w:r>
              <w:rPr>
                <w:rFonts w:ascii="Calibri" w:eastAsia="Times New Roman" w:hAnsi="Calibri" w:cs="Calibri"/>
                <w:color w:val="000000"/>
                <w:kern w:val="1"/>
                <w:sz w:val="28"/>
                <w:szCs w:val="28"/>
                <w:lang w:eastAsia="zh-CN"/>
              </w:rPr>
              <w:t xml:space="preserve"> </w:t>
            </w:r>
          </w:p>
          <w:p w14:paraId="4AFC4383" w14:textId="77777777" w:rsidR="00A61B8B" w:rsidRDefault="00A61B8B" w:rsidP="00ED5FD0">
            <w:pPr>
              <w:suppressAutoHyphens/>
              <w:rPr>
                <w:rFonts w:ascii="Calibri" w:eastAsia="Times New Roman" w:hAnsi="Calibri" w:cs="Calibri"/>
                <w:color w:val="000000"/>
                <w:kern w:val="1"/>
                <w:sz w:val="28"/>
                <w:szCs w:val="28"/>
                <w:lang w:eastAsia="zh-CN"/>
              </w:rPr>
            </w:pPr>
          </w:p>
          <w:p w14:paraId="4AB6C3E4" w14:textId="77777777" w:rsidR="00A61B8B" w:rsidRDefault="00A61B8B" w:rsidP="00ED5FD0">
            <w:pPr>
              <w:suppressAutoHyphens/>
              <w:rPr>
                <w:rFonts w:ascii="Calibri" w:eastAsia="Times New Roman" w:hAnsi="Calibri" w:cs="Calibri"/>
                <w:color w:val="000000"/>
                <w:kern w:val="1"/>
                <w:sz w:val="28"/>
                <w:szCs w:val="28"/>
                <w:lang w:eastAsia="zh-CN"/>
              </w:rPr>
            </w:pPr>
          </w:p>
          <w:p w14:paraId="6085F0B8" w14:textId="2CD82AA2" w:rsidR="00A61B8B" w:rsidRPr="00613A32" w:rsidRDefault="00A61B8B" w:rsidP="00ED5FD0">
            <w:pPr>
              <w:suppressAutoHyphens/>
              <w:rPr>
                <w:rFonts w:ascii="Calibri" w:eastAsia="Times New Roman" w:hAnsi="Calibri" w:cs="Calibri"/>
                <w:b/>
                <w:bCs/>
                <w:color w:val="000000"/>
                <w:kern w:val="1"/>
                <w:sz w:val="28"/>
                <w:szCs w:val="28"/>
                <w:lang w:eastAsia="zh-CN"/>
              </w:rPr>
            </w:pPr>
            <w:r>
              <w:rPr>
                <w:rFonts w:ascii="Calibri" w:eastAsia="Times New Roman" w:hAnsi="Calibri" w:cs="Calibri"/>
                <w:color w:val="000000"/>
                <w:kern w:val="1"/>
                <w:sz w:val="28"/>
                <w:szCs w:val="28"/>
                <w:lang w:eastAsia="zh-CN"/>
              </w:rPr>
              <w:t xml:space="preserve">      </w:t>
            </w:r>
            <w:r w:rsidRPr="00613A32">
              <w:rPr>
                <w:rFonts w:ascii="Calibri" w:eastAsia="Times New Roman" w:hAnsi="Calibri" w:cs="Calibri"/>
                <w:b/>
                <w:bCs/>
                <w:color w:val="000000"/>
                <w:kern w:val="1"/>
                <w:sz w:val="28"/>
                <w:szCs w:val="28"/>
                <w:lang w:eastAsia="zh-CN"/>
              </w:rPr>
              <w:t xml:space="preserve"> </w:t>
            </w:r>
            <w:r w:rsidR="00613A32" w:rsidRPr="00613A32">
              <w:rPr>
                <w:rFonts w:ascii="Calibri" w:eastAsia="Times New Roman" w:hAnsi="Calibri" w:cs="Calibri"/>
                <w:b/>
                <w:bCs/>
                <w:color w:val="000000"/>
                <w:kern w:val="1"/>
                <w:sz w:val="28"/>
                <w:szCs w:val="28"/>
                <w:lang w:eastAsia="zh-CN"/>
              </w:rPr>
              <w:t>6</w:t>
            </w:r>
            <w:r w:rsidR="008A6DB5">
              <w:rPr>
                <w:rFonts w:ascii="Calibri" w:eastAsia="Times New Roman" w:hAnsi="Calibri" w:cs="Calibri"/>
                <w:b/>
                <w:bCs/>
                <w:color w:val="000000"/>
                <w:kern w:val="1"/>
                <w:sz w:val="28"/>
                <w:szCs w:val="28"/>
                <w:lang w:eastAsia="zh-CN"/>
              </w:rPr>
              <w:t>-5</w:t>
            </w:r>
          </w:p>
        </w:tc>
        <w:tc>
          <w:tcPr>
            <w:tcW w:w="3210" w:type="dxa"/>
          </w:tcPr>
          <w:p w14:paraId="0D70BC75" w14:textId="77777777" w:rsidR="00A61B8B" w:rsidRDefault="00A61B8B" w:rsidP="00ED5FD0">
            <w:pPr>
              <w:suppressAutoHyphens/>
              <w:rPr>
                <w:rFonts w:ascii="Calibri" w:eastAsia="Times New Roman" w:hAnsi="Calibri" w:cs="Calibri"/>
                <w:color w:val="000000"/>
                <w:kern w:val="1"/>
                <w:sz w:val="28"/>
                <w:szCs w:val="28"/>
                <w:lang w:eastAsia="zh-CN"/>
              </w:rPr>
            </w:pPr>
          </w:p>
          <w:p w14:paraId="38FA806A" w14:textId="77777777" w:rsidR="00A61B8B" w:rsidRDefault="00A61B8B" w:rsidP="00ED5FD0">
            <w:pPr>
              <w:suppressAutoHyphens/>
              <w:rPr>
                <w:rFonts w:ascii="Calibri" w:eastAsia="Times New Roman" w:hAnsi="Calibri" w:cs="Calibri"/>
                <w:color w:val="000000"/>
                <w:kern w:val="1"/>
                <w:sz w:val="28"/>
                <w:szCs w:val="28"/>
                <w:lang w:eastAsia="zh-CN"/>
              </w:rPr>
            </w:pPr>
          </w:p>
          <w:p w14:paraId="7D1D26EA" w14:textId="77777777" w:rsidR="00A61B8B" w:rsidRDefault="00A61B8B" w:rsidP="00ED5FD0">
            <w:pPr>
              <w:suppressAutoHyphens/>
              <w:rPr>
                <w:rFonts w:ascii="Calibri" w:eastAsia="Times New Roman" w:hAnsi="Calibri" w:cs="Calibri"/>
                <w:color w:val="000000"/>
                <w:kern w:val="1"/>
                <w:sz w:val="28"/>
                <w:szCs w:val="28"/>
                <w:lang w:eastAsia="zh-CN"/>
              </w:rPr>
            </w:pPr>
          </w:p>
          <w:p w14:paraId="626AD8FD" w14:textId="77777777" w:rsidR="00A61B8B" w:rsidRDefault="00A61B8B" w:rsidP="00ED5FD0">
            <w:pPr>
              <w:suppressAutoHyphens/>
              <w:rPr>
                <w:rFonts w:ascii="Calibri" w:eastAsia="Times New Roman" w:hAnsi="Calibri" w:cs="Calibri"/>
                <w:color w:val="000000"/>
                <w:kern w:val="1"/>
                <w:sz w:val="28"/>
                <w:szCs w:val="28"/>
                <w:lang w:eastAsia="zh-CN"/>
              </w:rPr>
            </w:pPr>
          </w:p>
          <w:p w14:paraId="38135706" w14:textId="77777777" w:rsidR="00A61B8B" w:rsidRDefault="00A61B8B" w:rsidP="00ED5FD0">
            <w:pPr>
              <w:suppressAutoHyphens/>
              <w:rPr>
                <w:rFonts w:ascii="Calibri" w:eastAsia="Times New Roman" w:hAnsi="Calibri" w:cs="Calibri"/>
                <w:color w:val="000000"/>
                <w:kern w:val="1"/>
                <w:sz w:val="28"/>
                <w:szCs w:val="28"/>
                <w:lang w:eastAsia="zh-CN"/>
              </w:rPr>
            </w:pPr>
          </w:p>
          <w:p w14:paraId="58FE5759" w14:textId="175C9A03" w:rsidR="00A61B8B" w:rsidRPr="000A60F0" w:rsidRDefault="00A61B8B" w:rsidP="00ED5FD0">
            <w:pPr>
              <w:suppressAutoHyphens/>
              <w:rPr>
                <w:rFonts w:ascii="Calibri" w:eastAsia="Times New Roman" w:hAnsi="Calibri" w:cs="Calibri"/>
                <w:b/>
                <w:bCs/>
                <w:color w:val="000000"/>
                <w:kern w:val="1"/>
                <w:sz w:val="28"/>
                <w:szCs w:val="28"/>
                <w:lang w:eastAsia="zh-CN"/>
              </w:rPr>
            </w:pPr>
            <w:r w:rsidRPr="000A60F0">
              <w:rPr>
                <w:rFonts w:ascii="Calibri" w:eastAsia="Times New Roman" w:hAnsi="Calibri" w:cs="Calibri"/>
                <w:b/>
                <w:bCs/>
                <w:color w:val="000000"/>
                <w:kern w:val="1"/>
                <w:sz w:val="28"/>
                <w:szCs w:val="28"/>
                <w:lang w:eastAsia="zh-CN"/>
              </w:rPr>
              <w:t xml:space="preserve"> </w:t>
            </w:r>
          </w:p>
        </w:tc>
      </w:tr>
      <w:tr w:rsidR="00A61B8B" w14:paraId="5390577D" w14:textId="77777777" w:rsidTr="00ED5FD0">
        <w:tc>
          <w:tcPr>
            <w:tcW w:w="5098" w:type="dxa"/>
          </w:tcPr>
          <w:p w14:paraId="64FD7028" w14:textId="77777777" w:rsidR="00A61B8B" w:rsidRPr="00526B9B" w:rsidRDefault="00A61B8B" w:rsidP="00ED5FD0">
            <w:pPr>
              <w:suppressAutoHyphens/>
              <w:rPr>
                <w:rFonts w:ascii="Calibri" w:eastAsia="Times New Roman" w:hAnsi="Calibri" w:cs="Calibri"/>
                <w:b/>
                <w:bCs/>
                <w:color w:val="000000"/>
                <w:kern w:val="1"/>
                <w:sz w:val="28"/>
                <w:szCs w:val="28"/>
                <w:lang w:eastAsia="zh-CN"/>
              </w:rPr>
            </w:pPr>
            <w:r w:rsidRPr="00526B9B">
              <w:rPr>
                <w:rFonts w:ascii="Calibri" w:eastAsia="Times New Roman" w:hAnsi="Calibri" w:cs="Calibri"/>
                <w:b/>
                <w:bCs/>
                <w:color w:val="000000"/>
                <w:kern w:val="1"/>
                <w:sz w:val="28"/>
                <w:szCs w:val="28"/>
                <w:lang w:eastAsia="zh-CN"/>
              </w:rPr>
              <w:t xml:space="preserve">                  </w:t>
            </w:r>
            <w:r>
              <w:rPr>
                <w:rFonts w:ascii="Calibri" w:eastAsia="Times New Roman" w:hAnsi="Calibri" w:cs="Calibri"/>
                <w:b/>
                <w:bCs/>
                <w:color w:val="000000"/>
                <w:kern w:val="1"/>
                <w:sz w:val="28"/>
                <w:szCs w:val="28"/>
                <w:lang w:eastAsia="zh-CN"/>
              </w:rPr>
              <w:t xml:space="preserve">        </w:t>
            </w:r>
            <w:r w:rsidRPr="00526B9B">
              <w:rPr>
                <w:rFonts w:ascii="Calibri" w:eastAsia="Times New Roman" w:hAnsi="Calibri" w:cs="Calibri"/>
                <w:b/>
                <w:bCs/>
                <w:color w:val="000000"/>
                <w:kern w:val="1"/>
                <w:sz w:val="28"/>
                <w:szCs w:val="28"/>
                <w:lang w:eastAsia="zh-CN"/>
              </w:rPr>
              <w:t xml:space="preserve"> INIZIALE</w:t>
            </w:r>
          </w:p>
          <w:p w14:paraId="69C490C3" w14:textId="77777777" w:rsidR="00A61B8B" w:rsidRPr="005C3ACA" w:rsidRDefault="00A61B8B" w:rsidP="00ED5FD0">
            <w:pPr>
              <w:suppressAutoHyphens/>
              <w:rPr>
                <w:rFonts w:ascii="Candara" w:eastAsia="Times New Roman" w:hAnsi="Candara" w:cs="Calibri"/>
                <w:color w:val="000000"/>
                <w:kern w:val="1"/>
                <w:sz w:val="28"/>
                <w:szCs w:val="28"/>
                <w:lang w:eastAsia="zh-CN"/>
              </w:rPr>
            </w:pPr>
            <w:r w:rsidRPr="005C3ACA">
              <w:rPr>
                <w:rFonts w:ascii="Candara" w:eastAsia="Times New Roman" w:hAnsi="Candara" w:cs="Calibri"/>
                <w:color w:val="000000"/>
                <w:kern w:val="1"/>
                <w:sz w:val="28"/>
                <w:szCs w:val="28"/>
                <w:lang w:eastAsia="zh-CN"/>
              </w:rPr>
              <w:t>Conoscenze semplici dei contenuti disciplinari più significativi.</w:t>
            </w:r>
          </w:p>
          <w:p w14:paraId="34F267B3" w14:textId="77777777" w:rsidR="00A61B8B" w:rsidRDefault="00A61B8B" w:rsidP="00ED5FD0">
            <w:pPr>
              <w:suppressAutoHyphens/>
              <w:rPr>
                <w:rFonts w:ascii="Calibri" w:eastAsia="Times New Roman" w:hAnsi="Calibri" w:cs="Calibri"/>
                <w:color w:val="000000"/>
                <w:kern w:val="1"/>
                <w:sz w:val="28"/>
                <w:szCs w:val="28"/>
                <w:lang w:eastAsia="zh-CN"/>
              </w:rPr>
            </w:pPr>
            <w:r w:rsidRPr="005C3ACA">
              <w:rPr>
                <w:rFonts w:ascii="Candara" w:eastAsia="Times New Roman" w:hAnsi="Candara" w:cs="Calibri"/>
                <w:color w:val="000000"/>
                <w:kern w:val="1"/>
                <w:sz w:val="28"/>
                <w:szCs w:val="28"/>
                <w:lang w:eastAsia="zh-CN"/>
              </w:rPr>
              <w:t>Essenziale capacità di comprensione e di analisi, accettabile e generalmente corretta applicazione di concetti, regole e procedure; esposizione semplificata con lessico povero ma essenzialmente appropriato. Parziale autonomia nella rielaborazione delle conoscenze acquisite</w:t>
            </w:r>
            <w:r>
              <w:rPr>
                <w:rFonts w:ascii="Calibri" w:eastAsia="Times New Roman" w:hAnsi="Calibri" w:cs="Calibri"/>
                <w:color w:val="000000"/>
                <w:kern w:val="1"/>
                <w:sz w:val="28"/>
                <w:szCs w:val="28"/>
                <w:lang w:eastAsia="zh-CN"/>
              </w:rPr>
              <w:t>.</w:t>
            </w:r>
          </w:p>
        </w:tc>
        <w:tc>
          <w:tcPr>
            <w:tcW w:w="1320" w:type="dxa"/>
          </w:tcPr>
          <w:p w14:paraId="52811638" w14:textId="77777777" w:rsidR="00A61B8B" w:rsidRDefault="00A61B8B" w:rsidP="00ED5FD0">
            <w:pPr>
              <w:suppressAutoHyphens/>
              <w:rPr>
                <w:rFonts w:ascii="Calibri" w:eastAsia="Times New Roman" w:hAnsi="Calibri" w:cs="Calibri"/>
                <w:color w:val="000000"/>
                <w:kern w:val="1"/>
                <w:sz w:val="28"/>
                <w:szCs w:val="28"/>
                <w:lang w:eastAsia="zh-CN"/>
              </w:rPr>
            </w:pPr>
          </w:p>
          <w:p w14:paraId="3D3E342A" w14:textId="77777777" w:rsidR="00A61B8B" w:rsidRDefault="00A61B8B" w:rsidP="00ED5FD0">
            <w:pPr>
              <w:suppressAutoHyphens/>
              <w:rPr>
                <w:rFonts w:ascii="Calibri" w:eastAsia="Times New Roman" w:hAnsi="Calibri" w:cs="Calibri"/>
                <w:color w:val="000000"/>
                <w:kern w:val="1"/>
                <w:sz w:val="28"/>
                <w:szCs w:val="28"/>
                <w:lang w:eastAsia="zh-CN"/>
              </w:rPr>
            </w:pPr>
          </w:p>
          <w:p w14:paraId="16641696" w14:textId="77777777" w:rsidR="00A61B8B" w:rsidRDefault="00A61B8B" w:rsidP="00ED5FD0">
            <w:pPr>
              <w:suppressAutoHyphens/>
              <w:rPr>
                <w:rFonts w:ascii="Calibri" w:eastAsia="Times New Roman" w:hAnsi="Calibri" w:cs="Calibri"/>
                <w:color w:val="000000"/>
                <w:kern w:val="1"/>
                <w:sz w:val="28"/>
                <w:szCs w:val="28"/>
                <w:lang w:eastAsia="zh-CN"/>
              </w:rPr>
            </w:pPr>
          </w:p>
          <w:p w14:paraId="18C33E7A" w14:textId="77777777" w:rsidR="00A61B8B" w:rsidRDefault="00A61B8B" w:rsidP="00ED5FD0">
            <w:pPr>
              <w:suppressAutoHyphens/>
              <w:rPr>
                <w:rFonts w:ascii="Calibri" w:eastAsia="Times New Roman" w:hAnsi="Calibri" w:cs="Calibri"/>
                <w:color w:val="000000"/>
                <w:kern w:val="1"/>
                <w:sz w:val="28"/>
                <w:szCs w:val="28"/>
                <w:lang w:eastAsia="zh-CN"/>
              </w:rPr>
            </w:pPr>
          </w:p>
          <w:p w14:paraId="15409AD3" w14:textId="1D38D0D0" w:rsidR="00A61B8B" w:rsidRPr="008A6DB5" w:rsidRDefault="00A61B8B" w:rsidP="00ED5FD0">
            <w:pPr>
              <w:suppressAutoHyphens/>
              <w:rPr>
                <w:rFonts w:ascii="Calibri" w:eastAsia="Times New Roman" w:hAnsi="Calibri" w:cs="Calibri"/>
                <w:color w:val="000000"/>
                <w:kern w:val="1"/>
                <w:sz w:val="28"/>
                <w:szCs w:val="28"/>
                <w:lang w:eastAsia="zh-CN"/>
              </w:rPr>
            </w:pPr>
            <w:r w:rsidRPr="00773BE6">
              <w:rPr>
                <w:rFonts w:ascii="Calibri" w:eastAsia="Times New Roman" w:hAnsi="Calibri" w:cs="Calibri"/>
                <w:b/>
                <w:bCs/>
                <w:color w:val="000000"/>
                <w:kern w:val="1"/>
                <w:sz w:val="28"/>
                <w:szCs w:val="28"/>
                <w:lang w:eastAsia="zh-CN"/>
              </w:rPr>
              <w:t xml:space="preserve">    </w:t>
            </w:r>
            <w:r w:rsidR="00613A32">
              <w:rPr>
                <w:rFonts w:ascii="Calibri" w:eastAsia="Times New Roman" w:hAnsi="Calibri" w:cs="Calibri"/>
                <w:b/>
                <w:bCs/>
                <w:color w:val="000000"/>
                <w:kern w:val="1"/>
                <w:sz w:val="28"/>
                <w:szCs w:val="28"/>
                <w:lang w:eastAsia="zh-CN"/>
              </w:rPr>
              <w:t xml:space="preserve">    </w:t>
            </w:r>
            <w:r w:rsidR="008A6DB5">
              <w:rPr>
                <w:rFonts w:ascii="Calibri" w:eastAsia="Times New Roman" w:hAnsi="Calibri" w:cs="Calibri"/>
                <w:b/>
                <w:bCs/>
                <w:color w:val="000000"/>
                <w:kern w:val="1"/>
                <w:sz w:val="28"/>
                <w:szCs w:val="28"/>
                <w:lang w:eastAsia="zh-CN"/>
              </w:rPr>
              <w:t>4</w:t>
            </w:r>
          </w:p>
        </w:tc>
        <w:tc>
          <w:tcPr>
            <w:tcW w:w="3210" w:type="dxa"/>
          </w:tcPr>
          <w:p w14:paraId="6A805596" w14:textId="77777777" w:rsidR="00A61B8B" w:rsidRDefault="00A61B8B" w:rsidP="00ED5FD0">
            <w:pPr>
              <w:suppressAutoHyphens/>
              <w:rPr>
                <w:rFonts w:ascii="Calibri" w:eastAsia="Times New Roman" w:hAnsi="Calibri" w:cs="Calibri"/>
                <w:color w:val="000000"/>
                <w:kern w:val="1"/>
                <w:sz w:val="28"/>
                <w:szCs w:val="28"/>
                <w:lang w:eastAsia="zh-CN"/>
              </w:rPr>
            </w:pPr>
          </w:p>
          <w:p w14:paraId="58603987" w14:textId="77777777" w:rsidR="00A61B8B" w:rsidRDefault="00A61B8B" w:rsidP="00ED5FD0">
            <w:pPr>
              <w:suppressAutoHyphens/>
              <w:rPr>
                <w:rFonts w:ascii="Calibri" w:eastAsia="Times New Roman" w:hAnsi="Calibri" w:cs="Calibri"/>
                <w:color w:val="000000"/>
                <w:kern w:val="1"/>
                <w:sz w:val="28"/>
                <w:szCs w:val="28"/>
                <w:lang w:eastAsia="zh-CN"/>
              </w:rPr>
            </w:pPr>
          </w:p>
          <w:p w14:paraId="7E8BC84E" w14:textId="568D2839" w:rsidR="00A61B8B" w:rsidRPr="000A60F0" w:rsidRDefault="00A61B8B" w:rsidP="00ED5FD0">
            <w:pPr>
              <w:suppressAutoHyphens/>
              <w:rPr>
                <w:rFonts w:ascii="Calibri" w:eastAsia="Times New Roman" w:hAnsi="Calibri" w:cs="Calibri"/>
                <w:b/>
                <w:bCs/>
                <w:color w:val="000000"/>
                <w:kern w:val="1"/>
                <w:sz w:val="28"/>
                <w:szCs w:val="28"/>
                <w:lang w:eastAsia="zh-CN"/>
              </w:rPr>
            </w:pPr>
          </w:p>
        </w:tc>
      </w:tr>
    </w:tbl>
    <w:p w14:paraId="3CA708A1" w14:textId="77777777" w:rsidR="00A61B8B" w:rsidRPr="002166EE" w:rsidRDefault="00A61B8B" w:rsidP="00A61B8B">
      <w:pPr>
        <w:suppressAutoHyphens/>
        <w:spacing w:after="0" w:line="240" w:lineRule="auto"/>
        <w:rPr>
          <w:rFonts w:ascii="Times New Roman" w:eastAsia="Times New Roman" w:hAnsi="Times New Roman" w:cs="Times New Roman"/>
          <w:color w:val="000000"/>
          <w:kern w:val="1"/>
          <w:sz w:val="24"/>
          <w:szCs w:val="24"/>
          <w:lang w:eastAsia="zh-CN"/>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3"/>
      </w:tblGrid>
      <w:tr w:rsidR="00A61B8B" w:rsidRPr="006B6829" w14:paraId="598CA666" w14:textId="77777777" w:rsidTr="00A61B8B">
        <w:trPr>
          <w:trHeight w:val="420"/>
        </w:trPr>
        <w:tc>
          <w:tcPr>
            <w:tcW w:w="9513" w:type="dxa"/>
            <w:shd w:val="clear" w:color="auto" w:fill="5B9BD5" w:themeFill="accent5"/>
          </w:tcPr>
          <w:p w14:paraId="6F02CD58" w14:textId="77777777" w:rsidR="00A61B8B" w:rsidRPr="00B941A2" w:rsidRDefault="00A61B8B" w:rsidP="00ED5FD0">
            <w:pPr>
              <w:autoSpaceDE w:val="0"/>
              <w:autoSpaceDN w:val="0"/>
              <w:adjustRightInd w:val="0"/>
              <w:spacing w:after="0" w:line="240" w:lineRule="auto"/>
              <w:rPr>
                <w:rFonts w:ascii="Candara" w:eastAsia="Times New Roman" w:hAnsi="Candara" w:cs="Times New Roman"/>
                <w:b/>
                <w:caps/>
                <w:sz w:val="28"/>
                <w:szCs w:val="28"/>
                <w:lang w:eastAsia="it-IT"/>
              </w:rPr>
            </w:pPr>
            <w:r w:rsidRPr="006B6829">
              <w:rPr>
                <w:rFonts w:ascii="Times New Roman" w:eastAsia="Times New Roman" w:hAnsi="Times New Roman" w:cs="Times New Roman"/>
                <w:b/>
                <w:caps/>
                <w:sz w:val="28"/>
                <w:szCs w:val="28"/>
                <w:lang w:eastAsia="it-IT"/>
              </w:rPr>
              <w:t xml:space="preserve">                                              </w:t>
            </w:r>
            <w:r w:rsidRPr="00B941A2">
              <w:rPr>
                <w:rFonts w:ascii="Candara" w:eastAsia="Times New Roman" w:hAnsi="Candara" w:cs="Times New Roman"/>
                <w:b/>
                <w:caps/>
                <w:sz w:val="28"/>
                <w:szCs w:val="28"/>
                <w:lang w:eastAsia="it-IT"/>
              </w:rPr>
              <w:t>LA VALUTAZIONE</w:t>
            </w:r>
          </w:p>
        </w:tc>
      </w:tr>
      <w:tr w:rsidR="00A61B8B" w:rsidRPr="006B6829" w14:paraId="116D3570" w14:textId="77777777" w:rsidTr="00ED5FD0">
        <w:trPr>
          <w:trHeight w:val="70"/>
        </w:trPr>
        <w:tc>
          <w:tcPr>
            <w:tcW w:w="9513" w:type="dxa"/>
            <w:shd w:val="clear" w:color="auto" w:fill="FFFFFF"/>
          </w:tcPr>
          <w:p w14:paraId="03D87398" w14:textId="77777777" w:rsidR="00A61B8B" w:rsidRPr="001D5D4C" w:rsidRDefault="00A61B8B" w:rsidP="00ED5FD0">
            <w:pPr>
              <w:jc w:val="both"/>
              <w:rPr>
                <w:rFonts w:ascii="Candara" w:hAnsi="Candara" w:cstheme="minorHAnsi"/>
                <w:sz w:val="28"/>
                <w:szCs w:val="28"/>
              </w:rPr>
            </w:pPr>
            <w:r w:rsidRPr="001D5D4C">
              <w:rPr>
                <w:rFonts w:ascii="Candara" w:hAnsi="Candara" w:cs="Arial"/>
                <w:sz w:val="28"/>
                <w:szCs w:val="28"/>
              </w:rPr>
              <w:t xml:space="preserve"> </w:t>
            </w:r>
            <w:r w:rsidRPr="001D5D4C">
              <w:rPr>
                <w:rFonts w:ascii="Candara" w:hAnsi="Candara" w:cs="Calibri"/>
                <w:sz w:val="28"/>
                <w:szCs w:val="28"/>
              </w:rPr>
              <w:t xml:space="preserve">La valutazione è stata espressa in modo chiaro e univoco, registrando l’evoluzione dai livelli di partenza ai risultati finali, e considerando i dati informativi delle verifiche e i risultati delle osservazioni sistematiche, </w:t>
            </w:r>
            <w:r w:rsidRPr="001D5D4C">
              <w:rPr>
                <w:rFonts w:ascii="Candara" w:hAnsi="Candara" w:cstheme="minorHAnsi"/>
                <w:sz w:val="28"/>
                <w:szCs w:val="28"/>
              </w:rPr>
              <w:t xml:space="preserve">e inoltre, non ha riguardato i singoli apprendimenti in termini di conoscenze, abilità e competenze, ma piuttosto i processi di apprendimento e di costruzione di identità personale, di acquisizione degli strumenti culturali e di maturazione di coscienza civile. </w:t>
            </w:r>
          </w:p>
          <w:p w14:paraId="21D74E36" w14:textId="77777777" w:rsidR="00A61B8B" w:rsidRPr="001D5D4C" w:rsidRDefault="00A61B8B" w:rsidP="00ED5FD0">
            <w:pPr>
              <w:spacing w:after="0" w:line="240" w:lineRule="auto"/>
              <w:jc w:val="both"/>
              <w:rPr>
                <w:rFonts w:ascii="Candara" w:eastAsia="Times New Roman" w:hAnsi="Candara" w:cs="Calibri"/>
                <w:sz w:val="28"/>
                <w:szCs w:val="28"/>
                <w:lang w:eastAsia="it-IT"/>
              </w:rPr>
            </w:pPr>
            <w:r w:rsidRPr="001D5D4C">
              <w:rPr>
                <w:rFonts w:ascii="Candara" w:eastAsia="Times New Roman" w:hAnsi="Candara" w:cs="Calibri"/>
                <w:sz w:val="28"/>
                <w:szCs w:val="28"/>
                <w:lang w:eastAsia="it-IT"/>
              </w:rPr>
              <w:t>Fattori che hanno inciso sulla valutazione periodica e finale</w:t>
            </w:r>
          </w:p>
          <w:p w14:paraId="5BE025BD" w14:textId="77777777" w:rsidR="00A61B8B" w:rsidRPr="001D5D4C" w:rsidRDefault="00A61B8B" w:rsidP="00ED5FD0">
            <w:pPr>
              <w:spacing w:after="0" w:line="240" w:lineRule="auto"/>
              <w:ind w:firstLine="708"/>
              <w:jc w:val="both"/>
              <w:rPr>
                <w:rFonts w:ascii="Candara" w:eastAsia="Times New Roman" w:hAnsi="Candara" w:cs="Calibri"/>
                <w:sz w:val="28"/>
                <w:szCs w:val="28"/>
                <w:lang w:eastAsia="it-IT"/>
              </w:rPr>
            </w:pPr>
            <w:r w:rsidRPr="001D5D4C">
              <w:rPr>
                <w:rFonts w:ascii="Segoe UI Symbol" w:eastAsia="Times New Roman" w:hAnsi="Segoe UI Symbol" w:cs="Segoe UI Symbol"/>
                <w:sz w:val="28"/>
                <w:szCs w:val="28"/>
                <w:lang w:eastAsia="it-IT"/>
              </w:rPr>
              <w:t>⮚</w:t>
            </w:r>
            <w:r w:rsidRPr="001D5D4C">
              <w:rPr>
                <w:rFonts w:ascii="Candara" w:eastAsia="Times New Roman" w:hAnsi="Candara" w:cs="Calibri"/>
                <w:sz w:val="28"/>
                <w:szCs w:val="28"/>
                <w:lang w:eastAsia="it-IT"/>
              </w:rPr>
              <w:tab/>
              <w:t>Livello di partenza del singolo e del gruppo classe</w:t>
            </w:r>
          </w:p>
          <w:p w14:paraId="41149F5F" w14:textId="77777777" w:rsidR="00A61B8B" w:rsidRPr="001D5D4C" w:rsidRDefault="00A61B8B" w:rsidP="00ED5FD0">
            <w:pPr>
              <w:spacing w:after="0" w:line="240" w:lineRule="auto"/>
              <w:ind w:firstLine="708"/>
              <w:jc w:val="both"/>
              <w:rPr>
                <w:rFonts w:ascii="Candara" w:eastAsia="Times New Roman" w:hAnsi="Candara" w:cs="Calibri"/>
                <w:sz w:val="28"/>
                <w:szCs w:val="28"/>
                <w:lang w:eastAsia="it-IT"/>
              </w:rPr>
            </w:pPr>
            <w:r w:rsidRPr="001D5D4C">
              <w:rPr>
                <w:rFonts w:ascii="Segoe UI Symbol" w:eastAsia="Times New Roman" w:hAnsi="Segoe UI Symbol" w:cs="Segoe UI Symbol"/>
                <w:sz w:val="28"/>
                <w:szCs w:val="28"/>
                <w:lang w:eastAsia="it-IT"/>
              </w:rPr>
              <w:t>⮚</w:t>
            </w:r>
            <w:r w:rsidRPr="001D5D4C">
              <w:rPr>
                <w:rFonts w:ascii="Candara" w:eastAsia="Times New Roman" w:hAnsi="Candara" w:cs="Calibri"/>
                <w:sz w:val="28"/>
                <w:szCs w:val="28"/>
                <w:lang w:eastAsia="it-IT"/>
              </w:rPr>
              <w:tab/>
              <w:t>Evoluzione del processo di apprendimento</w:t>
            </w:r>
          </w:p>
          <w:p w14:paraId="4F32E5F0" w14:textId="77777777" w:rsidR="00A61B8B" w:rsidRPr="001D5D4C" w:rsidRDefault="00A61B8B" w:rsidP="00ED5FD0">
            <w:pPr>
              <w:spacing w:after="0" w:line="240" w:lineRule="auto"/>
              <w:ind w:firstLine="708"/>
              <w:jc w:val="both"/>
              <w:rPr>
                <w:rFonts w:ascii="Candara" w:eastAsia="Times New Roman" w:hAnsi="Candara" w:cs="Calibri"/>
                <w:sz w:val="28"/>
                <w:szCs w:val="28"/>
                <w:lang w:eastAsia="it-IT"/>
              </w:rPr>
            </w:pPr>
            <w:r w:rsidRPr="001D5D4C">
              <w:rPr>
                <w:rFonts w:ascii="Segoe UI Symbol" w:eastAsia="Times New Roman" w:hAnsi="Segoe UI Symbol" w:cs="Segoe UI Symbol"/>
                <w:sz w:val="28"/>
                <w:szCs w:val="28"/>
                <w:lang w:eastAsia="it-IT"/>
              </w:rPr>
              <w:t>⮚</w:t>
            </w:r>
            <w:r w:rsidRPr="001D5D4C">
              <w:rPr>
                <w:rFonts w:ascii="Candara" w:eastAsia="Times New Roman" w:hAnsi="Candara" w:cs="Calibri"/>
                <w:sz w:val="28"/>
                <w:szCs w:val="28"/>
                <w:lang w:eastAsia="it-IT"/>
              </w:rPr>
              <w:tab/>
              <w:t>Partecipazione all’attività didattica (anche in DDI)</w:t>
            </w:r>
          </w:p>
          <w:p w14:paraId="6EAC0DA3" w14:textId="77777777" w:rsidR="00A61B8B" w:rsidRPr="001D5D4C" w:rsidRDefault="00A61B8B" w:rsidP="00ED5FD0">
            <w:pPr>
              <w:spacing w:after="0" w:line="240" w:lineRule="auto"/>
              <w:ind w:firstLine="708"/>
              <w:jc w:val="both"/>
              <w:rPr>
                <w:rFonts w:ascii="Candara" w:eastAsia="Times New Roman" w:hAnsi="Candara" w:cs="Calibri"/>
                <w:sz w:val="28"/>
                <w:szCs w:val="28"/>
                <w:lang w:eastAsia="it-IT"/>
              </w:rPr>
            </w:pPr>
            <w:r w:rsidRPr="001D5D4C">
              <w:rPr>
                <w:rFonts w:ascii="Segoe UI Symbol" w:eastAsia="Times New Roman" w:hAnsi="Segoe UI Symbol" w:cs="Segoe UI Symbol"/>
                <w:sz w:val="28"/>
                <w:szCs w:val="28"/>
                <w:lang w:eastAsia="it-IT"/>
              </w:rPr>
              <w:t>⮚</w:t>
            </w:r>
            <w:r w:rsidRPr="001D5D4C">
              <w:rPr>
                <w:rFonts w:ascii="Candara" w:eastAsia="Times New Roman" w:hAnsi="Candara" w:cs="Calibri"/>
                <w:sz w:val="28"/>
                <w:szCs w:val="28"/>
                <w:lang w:eastAsia="it-IT"/>
              </w:rPr>
              <w:tab/>
              <w:t>Motivazione e impegno rispetto all’attività didattica (anche in DDI)</w:t>
            </w:r>
          </w:p>
          <w:p w14:paraId="5994242B" w14:textId="77777777" w:rsidR="00A61B8B" w:rsidRPr="001D5D4C" w:rsidRDefault="00A61B8B" w:rsidP="00ED5FD0">
            <w:pPr>
              <w:spacing w:after="0" w:line="240" w:lineRule="auto"/>
              <w:ind w:firstLine="708"/>
              <w:jc w:val="both"/>
              <w:rPr>
                <w:rFonts w:ascii="Candara" w:eastAsia="Times New Roman" w:hAnsi="Candara" w:cs="Calibri"/>
                <w:sz w:val="28"/>
                <w:szCs w:val="28"/>
                <w:lang w:eastAsia="it-IT"/>
              </w:rPr>
            </w:pPr>
            <w:r w:rsidRPr="001D5D4C">
              <w:rPr>
                <w:rFonts w:ascii="Segoe UI Symbol" w:eastAsia="Times New Roman" w:hAnsi="Segoe UI Symbol" w:cs="Segoe UI Symbol"/>
                <w:sz w:val="28"/>
                <w:szCs w:val="28"/>
                <w:lang w:eastAsia="it-IT"/>
              </w:rPr>
              <w:t>⮚</w:t>
            </w:r>
            <w:r w:rsidRPr="001D5D4C">
              <w:rPr>
                <w:rFonts w:ascii="Candara" w:eastAsia="Times New Roman" w:hAnsi="Candara" w:cs="Calibri"/>
                <w:sz w:val="28"/>
                <w:szCs w:val="28"/>
                <w:lang w:eastAsia="it-IT"/>
              </w:rPr>
              <w:tab/>
              <w:t>Regolarità nella frequenza delle lezioni (anche in DDI)</w:t>
            </w:r>
          </w:p>
          <w:p w14:paraId="233C6C80" w14:textId="77777777" w:rsidR="00A61B8B" w:rsidRPr="001D5D4C" w:rsidRDefault="00A61B8B" w:rsidP="00ED5FD0">
            <w:pPr>
              <w:spacing w:after="0" w:line="240" w:lineRule="auto"/>
              <w:ind w:firstLine="708"/>
              <w:jc w:val="both"/>
              <w:rPr>
                <w:rFonts w:ascii="Candara" w:eastAsia="Times New Roman" w:hAnsi="Candara" w:cs="Calibri"/>
                <w:sz w:val="28"/>
                <w:szCs w:val="28"/>
                <w:lang w:eastAsia="it-IT"/>
              </w:rPr>
            </w:pPr>
            <w:r w:rsidRPr="001D5D4C">
              <w:rPr>
                <w:rFonts w:ascii="Segoe UI Symbol" w:eastAsia="Times New Roman" w:hAnsi="Segoe UI Symbol" w:cs="Segoe UI Symbol"/>
                <w:sz w:val="28"/>
                <w:szCs w:val="28"/>
                <w:lang w:eastAsia="it-IT"/>
              </w:rPr>
              <w:t>⮚</w:t>
            </w:r>
            <w:r w:rsidRPr="001D5D4C">
              <w:rPr>
                <w:rFonts w:ascii="Candara" w:eastAsia="Times New Roman" w:hAnsi="Candara" w:cs="Calibri"/>
                <w:sz w:val="28"/>
                <w:szCs w:val="28"/>
                <w:lang w:eastAsia="it-IT"/>
              </w:rPr>
              <w:tab/>
              <w:t>Svolgimento delle verifiche previste per la disciplina (anche in DDI)</w:t>
            </w:r>
          </w:p>
          <w:p w14:paraId="601B2D09" w14:textId="77777777" w:rsidR="00A61B8B" w:rsidRPr="001D5D4C" w:rsidRDefault="00A61B8B" w:rsidP="00ED5FD0">
            <w:pPr>
              <w:spacing w:after="0" w:line="240" w:lineRule="auto"/>
              <w:ind w:firstLine="708"/>
              <w:jc w:val="both"/>
              <w:rPr>
                <w:rFonts w:ascii="Candara" w:eastAsia="Times New Roman" w:hAnsi="Candara" w:cs="Calibri"/>
                <w:sz w:val="28"/>
                <w:szCs w:val="28"/>
                <w:lang w:eastAsia="it-IT"/>
              </w:rPr>
            </w:pPr>
            <w:r w:rsidRPr="001D5D4C">
              <w:rPr>
                <w:rFonts w:ascii="Segoe UI Symbol" w:eastAsia="Times New Roman" w:hAnsi="Segoe UI Symbol" w:cs="Segoe UI Symbol"/>
                <w:sz w:val="28"/>
                <w:szCs w:val="28"/>
                <w:lang w:eastAsia="it-IT"/>
              </w:rPr>
              <w:t>⮚</w:t>
            </w:r>
            <w:r w:rsidRPr="001D5D4C">
              <w:rPr>
                <w:rFonts w:ascii="Candara" w:eastAsia="Times New Roman" w:hAnsi="Candara" w:cs="Calibri"/>
                <w:sz w:val="28"/>
                <w:szCs w:val="28"/>
                <w:lang w:eastAsia="it-IT"/>
              </w:rPr>
              <w:tab/>
              <w:t>Conoscenze, abilità, competenze</w:t>
            </w:r>
          </w:p>
          <w:p w14:paraId="0D9B9780" w14:textId="77777777" w:rsidR="00A61B8B" w:rsidRPr="001D5D4C" w:rsidRDefault="00A61B8B" w:rsidP="00ED5FD0">
            <w:pPr>
              <w:spacing w:after="0" w:line="240" w:lineRule="auto"/>
              <w:ind w:firstLine="708"/>
              <w:jc w:val="both"/>
              <w:rPr>
                <w:rFonts w:ascii="Candara" w:eastAsia="Times New Roman" w:hAnsi="Candara" w:cs="Calibri"/>
                <w:sz w:val="28"/>
                <w:szCs w:val="28"/>
                <w:lang w:eastAsia="it-IT"/>
              </w:rPr>
            </w:pPr>
            <w:r w:rsidRPr="001D5D4C">
              <w:rPr>
                <w:rFonts w:ascii="Segoe UI Symbol" w:eastAsia="Times New Roman" w:hAnsi="Segoe UI Symbol" w:cs="Segoe UI Symbol"/>
                <w:sz w:val="28"/>
                <w:szCs w:val="28"/>
                <w:lang w:eastAsia="it-IT"/>
              </w:rPr>
              <w:t>⮚</w:t>
            </w:r>
            <w:r w:rsidRPr="001D5D4C">
              <w:rPr>
                <w:rFonts w:ascii="Candara" w:eastAsia="Times New Roman" w:hAnsi="Candara" w:cs="Calibri"/>
                <w:sz w:val="28"/>
                <w:szCs w:val="28"/>
                <w:lang w:eastAsia="it-IT"/>
              </w:rPr>
              <w:tab/>
              <w:t>Raggiungimento degli obiettivi minimi disciplinari</w:t>
            </w:r>
          </w:p>
          <w:p w14:paraId="250FCC30" w14:textId="77777777" w:rsidR="00A61B8B" w:rsidRDefault="00A61B8B" w:rsidP="00ED5FD0">
            <w:pPr>
              <w:spacing w:after="0" w:line="240" w:lineRule="auto"/>
              <w:ind w:firstLine="708"/>
              <w:jc w:val="both"/>
              <w:rPr>
                <w:rFonts w:ascii="Candara" w:eastAsia="Times New Roman" w:hAnsi="Candara" w:cs="Calibri"/>
                <w:sz w:val="28"/>
                <w:szCs w:val="28"/>
                <w:lang w:eastAsia="it-IT"/>
              </w:rPr>
            </w:pPr>
            <w:r w:rsidRPr="001D5D4C">
              <w:rPr>
                <w:rFonts w:ascii="Segoe UI Symbol" w:eastAsia="Times New Roman" w:hAnsi="Segoe UI Symbol" w:cs="Segoe UI Symbol"/>
                <w:sz w:val="28"/>
                <w:szCs w:val="28"/>
                <w:lang w:eastAsia="it-IT"/>
              </w:rPr>
              <w:t>⮚</w:t>
            </w:r>
            <w:r w:rsidRPr="001D5D4C">
              <w:rPr>
                <w:rFonts w:ascii="Candara" w:eastAsia="Times New Roman" w:hAnsi="Candara" w:cs="Calibri"/>
                <w:sz w:val="28"/>
                <w:szCs w:val="28"/>
                <w:lang w:eastAsia="it-IT"/>
              </w:rPr>
              <w:tab/>
              <w:t>Raggiungimento degli obiettivi cognitivi trasversali</w:t>
            </w:r>
          </w:p>
          <w:p w14:paraId="6A191A3D" w14:textId="77777777" w:rsidR="00A61B8B" w:rsidRDefault="00A61B8B" w:rsidP="00ED5FD0">
            <w:pPr>
              <w:spacing w:after="0" w:line="240" w:lineRule="auto"/>
              <w:jc w:val="both"/>
              <w:rPr>
                <w:rFonts w:ascii="Candara" w:eastAsia="Times New Roman" w:hAnsi="Candara" w:cs="Calibri"/>
                <w:sz w:val="28"/>
                <w:szCs w:val="28"/>
                <w:lang w:eastAsia="it-IT"/>
              </w:rPr>
            </w:pPr>
          </w:p>
          <w:p w14:paraId="601076F7" w14:textId="77777777" w:rsidR="00A61B8B" w:rsidRPr="007D6352" w:rsidRDefault="00A61B8B" w:rsidP="00ED5FD0">
            <w:pPr>
              <w:spacing w:after="0" w:line="240" w:lineRule="auto"/>
              <w:jc w:val="both"/>
              <w:rPr>
                <w:rFonts w:ascii="Candara" w:eastAsia="Times New Roman" w:hAnsi="Candara" w:cs="Calibri"/>
                <w:b/>
                <w:bCs/>
                <w:sz w:val="28"/>
                <w:szCs w:val="28"/>
                <w:lang w:eastAsia="it-IT"/>
              </w:rPr>
            </w:pPr>
            <w:r w:rsidRPr="007D6352">
              <w:rPr>
                <w:rFonts w:ascii="Candara" w:eastAsia="Times New Roman" w:hAnsi="Candara" w:cs="Calibri"/>
                <w:sz w:val="28"/>
                <w:szCs w:val="28"/>
                <w:lang w:eastAsia="it-IT"/>
              </w:rPr>
              <w:t>Oggetto di valutazione è stato anche il comportamento, nel quale rientrano, oltre al rispetto delle regole condivise, anche il grado di partecipazione alle attività, lo svolgimento dei compiti assegnati, il modo di relazionarsi con gli altri</w:t>
            </w:r>
            <w:r w:rsidRPr="007D6352">
              <w:rPr>
                <w:rFonts w:ascii="Candara" w:eastAsia="Times New Roman" w:hAnsi="Candara" w:cs="Calibri"/>
                <w:b/>
                <w:bCs/>
                <w:sz w:val="28"/>
                <w:szCs w:val="28"/>
                <w:lang w:eastAsia="it-IT"/>
              </w:rPr>
              <w:t xml:space="preserve">.  </w:t>
            </w:r>
          </w:p>
          <w:p w14:paraId="72B0D5A4" w14:textId="77777777" w:rsidR="00A61B8B" w:rsidRPr="001D5D4C" w:rsidRDefault="00A61B8B" w:rsidP="00ED5FD0">
            <w:pPr>
              <w:spacing w:after="0" w:line="240" w:lineRule="auto"/>
              <w:jc w:val="both"/>
              <w:rPr>
                <w:rFonts w:ascii="Candara" w:eastAsia="Times New Roman" w:hAnsi="Candara" w:cs="Calibri"/>
                <w:sz w:val="28"/>
                <w:szCs w:val="28"/>
                <w:lang w:eastAsia="it-IT"/>
              </w:rPr>
            </w:pPr>
          </w:p>
          <w:p w14:paraId="0500F4B6" w14:textId="77777777" w:rsidR="00A61B8B" w:rsidRPr="001D5D4C" w:rsidRDefault="00A61B8B" w:rsidP="00ED5FD0">
            <w:pPr>
              <w:spacing w:after="0" w:line="240" w:lineRule="auto"/>
              <w:jc w:val="both"/>
              <w:rPr>
                <w:rFonts w:ascii="Candara" w:eastAsia="Arial" w:hAnsi="Candara" w:cs="Times New Roman"/>
                <w:color w:val="000000"/>
                <w:sz w:val="24"/>
                <w:szCs w:val="24"/>
                <w:lang w:bidi="en-US"/>
              </w:rPr>
            </w:pPr>
            <w:r w:rsidRPr="001D5D4C">
              <w:rPr>
                <w:rFonts w:ascii="Candara" w:eastAsia="Times New Roman" w:hAnsi="Candara" w:cs="Calibri"/>
                <w:sz w:val="28"/>
                <w:szCs w:val="28"/>
                <w:lang w:eastAsia="it-IT"/>
              </w:rPr>
              <w:t xml:space="preserve">La valutazione di </w:t>
            </w:r>
            <w:r w:rsidRPr="001D5D4C">
              <w:rPr>
                <w:rFonts w:ascii="Candara" w:eastAsia="Times New Roman" w:hAnsi="Candara" w:cs="Calibri"/>
                <w:b/>
                <w:bCs/>
                <w:sz w:val="28"/>
                <w:szCs w:val="28"/>
                <w:lang w:eastAsia="it-IT"/>
              </w:rPr>
              <w:t>Ed. Civica</w:t>
            </w:r>
            <w:r w:rsidRPr="001D5D4C">
              <w:rPr>
                <w:rFonts w:ascii="Candara" w:eastAsia="Times New Roman" w:hAnsi="Candara" w:cs="Calibri"/>
                <w:sz w:val="28"/>
                <w:szCs w:val="28"/>
                <w:lang w:eastAsia="it-IT"/>
              </w:rPr>
              <w:t xml:space="preserve"> scaturirà dal lavoro svolto dai docenti delle singole discipline come concordato nel consiglio di classe del mese di Novembre</w:t>
            </w:r>
            <w:r w:rsidRPr="001D5D4C">
              <w:rPr>
                <w:rFonts w:ascii="Candara" w:eastAsia="Arial" w:hAnsi="Candara" w:cs="Times New Roman"/>
                <w:color w:val="000000"/>
                <w:sz w:val="24"/>
                <w:szCs w:val="24"/>
                <w:lang w:bidi="en-US"/>
              </w:rPr>
              <w:t xml:space="preserve"> </w:t>
            </w:r>
          </w:p>
          <w:p w14:paraId="10B88E9C" w14:textId="77777777" w:rsidR="00A61B8B" w:rsidRPr="001D5D4C" w:rsidRDefault="00A61B8B" w:rsidP="00ED5FD0">
            <w:pPr>
              <w:spacing w:after="0" w:line="240" w:lineRule="auto"/>
              <w:jc w:val="both"/>
              <w:rPr>
                <w:rFonts w:ascii="Candara" w:eastAsia="Arial" w:hAnsi="Candara" w:cs="Times New Roman"/>
                <w:b/>
                <w:bCs/>
                <w:color w:val="000000"/>
                <w:sz w:val="24"/>
                <w:szCs w:val="24"/>
                <w:lang w:bidi="en-US"/>
              </w:rPr>
            </w:pPr>
          </w:p>
          <w:p w14:paraId="1343BBC2" w14:textId="77777777" w:rsidR="00A61B8B" w:rsidRPr="001D5D4C" w:rsidRDefault="00A61B8B" w:rsidP="00ED5FD0">
            <w:pPr>
              <w:autoSpaceDE w:val="0"/>
              <w:autoSpaceDN w:val="0"/>
              <w:adjustRightInd w:val="0"/>
              <w:spacing w:after="0" w:line="240" w:lineRule="auto"/>
              <w:rPr>
                <w:rFonts w:ascii="Candara" w:eastAsia="Arial" w:hAnsi="Candara" w:cs="Times New Roman"/>
                <w:b/>
                <w:bCs/>
                <w:color w:val="000000"/>
                <w:sz w:val="24"/>
                <w:szCs w:val="24"/>
                <w:lang w:bidi="en-US"/>
              </w:rPr>
            </w:pPr>
            <w:r w:rsidRPr="001D5D4C">
              <w:rPr>
                <w:rFonts w:ascii="Candara" w:eastAsia="Arial" w:hAnsi="Candara" w:cs="Times New Roman"/>
                <w:b/>
                <w:bCs/>
                <w:color w:val="000000"/>
                <w:sz w:val="24"/>
                <w:szCs w:val="24"/>
                <w:lang w:bidi="en-US"/>
              </w:rPr>
              <w:t>VALUTAZIONE FINALE</w:t>
            </w:r>
          </w:p>
          <w:p w14:paraId="46332068" w14:textId="77777777" w:rsidR="00A61B8B" w:rsidRDefault="00A61B8B" w:rsidP="00ED5FD0">
            <w:pPr>
              <w:spacing w:after="0" w:line="240" w:lineRule="auto"/>
              <w:jc w:val="both"/>
              <w:rPr>
                <w:rFonts w:ascii="Candara" w:hAnsi="Candara" w:cs="Calibri"/>
                <w:b/>
                <w:bCs/>
                <w:color w:val="212529"/>
                <w:sz w:val="28"/>
                <w:szCs w:val="28"/>
              </w:rPr>
            </w:pPr>
          </w:p>
          <w:p w14:paraId="684728FC" w14:textId="77777777" w:rsidR="00613A32" w:rsidRDefault="00613A32" w:rsidP="00ED5FD0">
            <w:pPr>
              <w:spacing w:after="0" w:line="240" w:lineRule="auto"/>
              <w:jc w:val="both"/>
              <w:rPr>
                <w:rFonts w:ascii="Candara" w:hAnsi="Candara" w:cs="Calibri"/>
                <w:color w:val="212529"/>
                <w:sz w:val="28"/>
                <w:szCs w:val="28"/>
              </w:rPr>
            </w:pPr>
          </w:p>
          <w:p w14:paraId="1FCCDDFF" w14:textId="326F0608" w:rsidR="00613A32" w:rsidRPr="001D5D4C" w:rsidRDefault="00613A32" w:rsidP="00ED5FD0">
            <w:pPr>
              <w:spacing w:after="0" w:line="240" w:lineRule="auto"/>
              <w:jc w:val="both"/>
              <w:rPr>
                <w:rFonts w:ascii="Candara" w:eastAsia="Times New Roman" w:hAnsi="Candara" w:cs="Calibri"/>
                <w:sz w:val="28"/>
                <w:szCs w:val="28"/>
                <w:lang w:eastAsia="it-IT"/>
              </w:rPr>
            </w:pPr>
          </w:p>
        </w:tc>
      </w:tr>
    </w:tbl>
    <w:p w14:paraId="45114267" w14:textId="77777777" w:rsidR="00A61B8B" w:rsidRDefault="00A61B8B" w:rsidP="00613A32">
      <w:pPr>
        <w:suppressAutoHyphens/>
        <w:spacing w:after="0" w:line="240" w:lineRule="auto"/>
        <w:rPr>
          <w:rFonts w:ascii="Times New Roman" w:eastAsia="Times New Roman" w:hAnsi="Times New Roman" w:cs="Times New Roman"/>
          <w:b/>
          <w:bCs/>
          <w:color w:val="000000"/>
          <w:kern w:val="1"/>
          <w:sz w:val="24"/>
          <w:szCs w:val="24"/>
          <w:lang w:eastAsia="zh-CN"/>
        </w:rPr>
      </w:pPr>
    </w:p>
    <w:p w14:paraId="422D3565" w14:textId="77777777" w:rsidR="00A61B8B" w:rsidRDefault="00A61B8B" w:rsidP="00A61B8B">
      <w:pPr>
        <w:suppressAutoHyphens/>
        <w:spacing w:after="0" w:line="240" w:lineRule="auto"/>
        <w:ind w:left="720"/>
        <w:jc w:val="center"/>
        <w:rPr>
          <w:rFonts w:ascii="Times New Roman" w:eastAsia="Times New Roman" w:hAnsi="Times New Roman" w:cs="Times New Roman"/>
          <w:b/>
          <w:bCs/>
          <w:color w:val="000000"/>
          <w:kern w:val="1"/>
          <w:sz w:val="24"/>
          <w:szCs w:val="24"/>
          <w:lang w:eastAsia="zh-CN"/>
        </w:rPr>
      </w:pPr>
    </w:p>
    <w:tbl>
      <w:tblPr>
        <w:tblStyle w:val="Grigliatabella"/>
        <w:tblW w:w="0" w:type="auto"/>
        <w:tblInd w:w="-5" w:type="dxa"/>
        <w:tblLook w:val="04A0" w:firstRow="1" w:lastRow="0" w:firstColumn="1" w:lastColumn="0" w:noHBand="0" w:noVBand="1"/>
      </w:tblPr>
      <w:tblGrid>
        <w:gridCol w:w="9633"/>
      </w:tblGrid>
      <w:tr w:rsidR="00A61B8B" w14:paraId="7D618FEB" w14:textId="77777777" w:rsidTr="00A61B8B">
        <w:trPr>
          <w:trHeight w:val="741"/>
        </w:trPr>
        <w:tc>
          <w:tcPr>
            <w:tcW w:w="9633" w:type="dxa"/>
            <w:shd w:val="clear" w:color="auto" w:fill="5B9BD5" w:themeFill="accent5"/>
          </w:tcPr>
          <w:p w14:paraId="5B664493" w14:textId="77777777" w:rsidR="00A61B8B" w:rsidRPr="00A47142" w:rsidRDefault="00A61B8B" w:rsidP="00ED5FD0">
            <w:pPr>
              <w:suppressAutoHyphens/>
              <w:jc w:val="center"/>
              <w:rPr>
                <w:rFonts w:ascii="Calibri" w:eastAsia="Times New Roman" w:hAnsi="Calibri" w:cs="Calibri"/>
                <w:b/>
                <w:bCs/>
                <w:color w:val="000000"/>
                <w:kern w:val="1"/>
                <w:sz w:val="28"/>
                <w:szCs w:val="28"/>
                <w:lang w:eastAsia="zh-CN"/>
              </w:rPr>
            </w:pPr>
            <w:r w:rsidRPr="00A47142">
              <w:rPr>
                <w:rFonts w:ascii="Calibri" w:eastAsia="Times New Roman" w:hAnsi="Calibri" w:cs="Calibri"/>
                <w:b/>
                <w:bCs/>
                <w:color w:val="000000"/>
                <w:kern w:val="1"/>
                <w:sz w:val="28"/>
                <w:szCs w:val="28"/>
                <w:lang w:eastAsia="zh-CN"/>
              </w:rPr>
              <w:t>ORIENTAMENTO</w:t>
            </w:r>
          </w:p>
        </w:tc>
      </w:tr>
      <w:tr w:rsidR="00A61B8B" w14:paraId="05A0374A" w14:textId="77777777" w:rsidTr="00ED5FD0">
        <w:trPr>
          <w:trHeight w:val="3355"/>
        </w:trPr>
        <w:tc>
          <w:tcPr>
            <w:tcW w:w="9633" w:type="dxa"/>
          </w:tcPr>
          <w:p w14:paraId="22DB2661" w14:textId="77777777" w:rsidR="00A61B8B" w:rsidRDefault="00A61B8B" w:rsidP="00ED5FD0">
            <w:pPr>
              <w:suppressAutoHyphens/>
              <w:jc w:val="both"/>
              <w:rPr>
                <w:rFonts w:ascii="Candara" w:eastAsia="Times New Roman" w:hAnsi="Candara" w:cs="Calibri"/>
                <w:color w:val="000000"/>
                <w:kern w:val="1"/>
                <w:sz w:val="28"/>
                <w:szCs w:val="28"/>
                <w:lang w:eastAsia="zh-CN"/>
              </w:rPr>
            </w:pPr>
          </w:p>
          <w:p w14:paraId="4C5C2264" w14:textId="309A6649" w:rsidR="00A61B8B" w:rsidRPr="001D5D4C" w:rsidRDefault="00A61B8B" w:rsidP="00ED5FD0">
            <w:pPr>
              <w:suppressAutoHyphens/>
              <w:jc w:val="both"/>
              <w:rPr>
                <w:rFonts w:ascii="Candara" w:eastAsia="Times New Roman" w:hAnsi="Candara" w:cs="Calibri"/>
                <w:color w:val="000000"/>
                <w:kern w:val="1"/>
                <w:sz w:val="28"/>
                <w:szCs w:val="28"/>
                <w:lang w:eastAsia="zh-CN"/>
              </w:rPr>
            </w:pPr>
            <w:r w:rsidRPr="001D5D4C">
              <w:rPr>
                <w:rFonts w:ascii="Candara" w:eastAsia="Times New Roman" w:hAnsi="Candara" w:cs="Calibri"/>
                <w:color w:val="000000"/>
                <w:kern w:val="1"/>
                <w:sz w:val="28"/>
                <w:szCs w:val="28"/>
                <w:lang w:eastAsia="zh-CN"/>
              </w:rPr>
              <w:t>Nel corso dell’anno scolastico</w:t>
            </w:r>
            <w:r w:rsidR="00FE4E44">
              <w:rPr>
                <w:rFonts w:ascii="Candara" w:eastAsia="Times New Roman" w:hAnsi="Candara" w:cs="Calibri"/>
                <w:color w:val="000000"/>
                <w:kern w:val="1"/>
                <w:sz w:val="28"/>
                <w:szCs w:val="28"/>
                <w:lang w:eastAsia="zh-CN"/>
              </w:rPr>
              <w:t xml:space="preserve"> </w:t>
            </w:r>
            <w:r w:rsidRPr="001D5D4C">
              <w:rPr>
                <w:rFonts w:ascii="Candara" w:eastAsia="Times New Roman" w:hAnsi="Candara" w:cs="Calibri"/>
                <w:color w:val="000000"/>
                <w:kern w:val="1"/>
                <w:sz w:val="28"/>
                <w:szCs w:val="28"/>
                <w:lang w:eastAsia="zh-CN"/>
              </w:rPr>
              <w:t>è stat</w:t>
            </w:r>
            <w:r w:rsidR="00FE4E44">
              <w:rPr>
                <w:rFonts w:ascii="Candara" w:eastAsia="Times New Roman" w:hAnsi="Candara" w:cs="Calibri"/>
                <w:color w:val="000000"/>
                <w:kern w:val="1"/>
                <w:sz w:val="28"/>
                <w:szCs w:val="28"/>
                <w:lang w:eastAsia="zh-CN"/>
              </w:rPr>
              <w:t>a</w:t>
            </w:r>
            <w:r w:rsidR="00080B06">
              <w:rPr>
                <w:rFonts w:ascii="Candara" w:eastAsia="Times New Roman" w:hAnsi="Candara" w:cs="Calibri"/>
                <w:color w:val="000000"/>
                <w:kern w:val="1"/>
                <w:sz w:val="28"/>
                <w:szCs w:val="28"/>
                <w:lang w:eastAsia="zh-CN"/>
              </w:rPr>
              <w:t xml:space="preserve"> </w:t>
            </w:r>
            <w:r w:rsidRPr="001D5D4C">
              <w:rPr>
                <w:rFonts w:ascii="Candara" w:eastAsia="Times New Roman" w:hAnsi="Candara" w:cs="Calibri"/>
                <w:color w:val="000000"/>
                <w:kern w:val="1"/>
                <w:sz w:val="28"/>
                <w:szCs w:val="28"/>
                <w:lang w:eastAsia="zh-CN"/>
              </w:rPr>
              <w:t>condott</w:t>
            </w:r>
            <w:r w:rsidR="00FE4E44">
              <w:rPr>
                <w:rFonts w:ascii="Candara" w:eastAsia="Times New Roman" w:hAnsi="Candara" w:cs="Calibri"/>
                <w:color w:val="000000"/>
                <w:kern w:val="1"/>
                <w:sz w:val="28"/>
                <w:szCs w:val="28"/>
                <w:lang w:eastAsia="zh-CN"/>
              </w:rPr>
              <w:t>a</w:t>
            </w:r>
            <w:r w:rsidRPr="001D5D4C">
              <w:rPr>
                <w:rFonts w:ascii="Candara" w:eastAsia="Times New Roman" w:hAnsi="Candara" w:cs="Calibri"/>
                <w:color w:val="000000"/>
                <w:kern w:val="1"/>
                <w:sz w:val="28"/>
                <w:szCs w:val="28"/>
                <w:lang w:eastAsia="zh-CN"/>
              </w:rPr>
              <w:t xml:space="preserve">, dal </w:t>
            </w:r>
            <w:r w:rsidRPr="001D5D4C">
              <w:rPr>
                <w:rFonts w:ascii="Candara" w:eastAsia="Times New Roman" w:hAnsi="Candara" w:cs="Calibri"/>
                <w:b/>
                <w:bCs/>
                <w:color w:val="000000"/>
                <w:kern w:val="1"/>
                <w:sz w:val="28"/>
                <w:szCs w:val="28"/>
                <w:lang w:eastAsia="zh-CN"/>
              </w:rPr>
              <w:t>referente dell’Istituto per</w:t>
            </w:r>
            <w:r w:rsidRPr="001D5D4C">
              <w:rPr>
                <w:rFonts w:ascii="Candara" w:eastAsia="Times New Roman" w:hAnsi="Candara" w:cs="Calibri"/>
                <w:color w:val="000000"/>
                <w:kern w:val="1"/>
                <w:sz w:val="28"/>
                <w:szCs w:val="28"/>
                <w:lang w:eastAsia="zh-CN"/>
              </w:rPr>
              <w:t xml:space="preserve"> </w:t>
            </w:r>
            <w:r w:rsidRPr="001D5D4C">
              <w:rPr>
                <w:rFonts w:ascii="Candara" w:eastAsia="Times New Roman" w:hAnsi="Candara" w:cs="Calibri"/>
                <w:b/>
                <w:bCs/>
                <w:color w:val="000000"/>
                <w:kern w:val="1"/>
                <w:sz w:val="28"/>
                <w:szCs w:val="28"/>
                <w:lang w:eastAsia="zh-CN"/>
              </w:rPr>
              <w:t xml:space="preserve">l’Orientamento prof. </w:t>
            </w:r>
            <w:r w:rsidR="00080B06">
              <w:rPr>
                <w:rFonts w:ascii="Candara" w:eastAsia="Times New Roman" w:hAnsi="Candara" w:cs="Calibri"/>
                <w:b/>
                <w:bCs/>
                <w:color w:val="000000"/>
                <w:kern w:val="1"/>
                <w:sz w:val="28"/>
                <w:szCs w:val="28"/>
                <w:lang w:eastAsia="zh-CN"/>
              </w:rPr>
              <w:t>Paladina Francesco</w:t>
            </w:r>
            <w:r w:rsidR="00B4502D">
              <w:rPr>
                <w:rFonts w:ascii="Candara" w:eastAsia="Times New Roman" w:hAnsi="Candara" w:cs="Calibri"/>
                <w:b/>
                <w:bCs/>
                <w:color w:val="000000"/>
                <w:kern w:val="1"/>
                <w:sz w:val="28"/>
                <w:szCs w:val="28"/>
                <w:lang w:eastAsia="zh-CN"/>
              </w:rPr>
              <w:t xml:space="preserve"> </w:t>
            </w:r>
            <w:r w:rsidRPr="001D5D4C">
              <w:rPr>
                <w:rFonts w:ascii="Candara" w:eastAsia="Times New Roman" w:hAnsi="Candara" w:cs="Calibri"/>
                <w:color w:val="000000"/>
                <w:kern w:val="1"/>
                <w:sz w:val="28"/>
                <w:szCs w:val="28"/>
                <w:lang w:eastAsia="zh-CN"/>
              </w:rPr>
              <w:t xml:space="preserve">in collaborazione con i coordinatori delle classi </w:t>
            </w:r>
            <w:r w:rsidR="00FE4E44">
              <w:rPr>
                <w:rFonts w:ascii="Candara" w:eastAsia="Times New Roman" w:hAnsi="Candara" w:cs="Calibri"/>
                <w:color w:val="000000"/>
                <w:kern w:val="1"/>
                <w:sz w:val="28"/>
                <w:szCs w:val="28"/>
                <w:lang w:eastAsia="zh-CN"/>
              </w:rPr>
              <w:t>t</w:t>
            </w:r>
            <w:r w:rsidRPr="001D5D4C">
              <w:rPr>
                <w:rFonts w:ascii="Candara" w:eastAsia="Times New Roman" w:hAnsi="Candara" w:cs="Calibri"/>
                <w:color w:val="000000"/>
                <w:kern w:val="1"/>
                <w:sz w:val="28"/>
                <w:szCs w:val="28"/>
                <w:lang w:eastAsia="zh-CN"/>
              </w:rPr>
              <w:t xml:space="preserve">erze, l’attività di orientamento formativo degli alunni per la scelta del loro futuro percorso di studi. Attraverso i contatti con i referenti delle Scuole Superiori del territorio avvenuti </w:t>
            </w:r>
            <w:r w:rsidR="00FE4E44">
              <w:rPr>
                <w:rFonts w:ascii="Candara" w:eastAsia="Times New Roman" w:hAnsi="Candara" w:cs="Calibri"/>
                <w:color w:val="000000"/>
                <w:kern w:val="1"/>
                <w:sz w:val="28"/>
                <w:szCs w:val="28"/>
                <w:lang w:eastAsia="zh-CN"/>
              </w:rPr>
              <w:t xml:space="preserve">per talune scuole </w:t>
            </w:r>
            <w:r w:rsidRPr="001D5D4C">
              <w:rPr>
                <w:rFonts w:ascii="Candara" w:eastAsia="Times New Roman" w:hAnsi="Candara" w:cs="Calibri"/>
                <w:color w:val="000000"/>
                <w:kern w:val="1"/>
                <w:sz w:val="28"/>
                <w:szCs w:val="28"/>
                <w:lang w:eastAsia="zh-CN"/>
              </w:rPr>
              <w:t>online a causa dell’emergenza sanitaria,</w:t>
            </w:r>
            <w:r w:rsidR="00FE4E44">
              <w:rPr>
                <w:rFonts w:ascii="Candara" w:eastAsia="Times New Roman" w:hAnsi="Candara" w:cs="Calibri"/>
                <w:color w:val="000000"/>
                <w:kern w:val="1"/>
                <w:sz w:val="28"/>
                <w:szCs w:val="28"/>
                <w:lang w:eastAsia="zh-CN"/>
              </w:rPr>
              <w:t xml:space="preserve"> per altre in presenza previo appuntamento.</w:t>
            </w:r>
            <w:r w:rsidRPr="001D5D4C">
              <w:rPr>
                <w:rFonts w:ascii="Candara" w:eastAsia="Times New Roman" w:hAnsi="Candara" w:cs="Calibri"/>
                <w:color w:val="000000"/>
                <w:kern w:val="1"/>
                <w:sz w:val="28"/>
                <w:szCs w:val="28"/>
                <w:lang w:eastAsia="zh-CN"/>
              </w:rPr>
              <w:t xml:space="preserve"> </w:t>
            </w:r>
            <w:r w:rsidR="005423E5">
              <w:rPr>
                <w:rFonts w:ascii="Candara" w:eastAsia="Times New Roman" w:hAnsi="Candara" w:cs="Calibri"/>
                <w:color w:val="000000"/>
                <w:kern w:val="1"/>
                <w:sz w:val="28"/>
                <w:szCs w:val="28"/>
                <w:lang w:eastAsia="zh-CN"/>
              </w:rPr>
              <w:t>G</w:t>
            </w:r>
            <w:r w:rsidRPr="001D5D4C">
              <w:rPr>
                <w:rFonts w:ascii="Candara" w:eastAsia="Times New Roman" w:hAnsi="Candara" w:cs="Calibri"/>
                <w:color w:val="000000"/>
                <w:kern w:val="1"/>
                <w:sz w:val="28"/>
                <w:szCs w:val="28"/>
                <w:lang w:eastAsia="zh-CN"/>
              </w:rPr>
              <w:t>li alunni hanno potuto soddisfare le loro curiosità e</w:t>
            </w:r>
            <w:r w:rsidR="005423E5">
              <w:rPr>
                <w:rFonts w:ascii="Candara" w:eastAsia="Times New Roman" w:hAnsi="Candara" w:cs="Calibri"/>
                <w:color w:val="000000"/>
                <w:kern w:val="1"/>
                <w:sz w:val="28"/>
                <w:szCs w:val="28"/>
                <w:lang w:eastAsia="zh-CN"/>
              </w:rPr>
              <w:t xml:space="preserve"> i</w:t>
            </w:r>
            <w:r w:rsidRPr="001D5D4C">
              <w:rPr>
                <w:rFonts w:ascii="Candara" w:eastAsia="Times New Roman" w:hAnsi="Candara" w:cs="Calibri"/>
                <w:color w:val="000000"/>
                <w:kern w:val="1"/>
                <w:sz w:val="28"/>
                <w:szCs w:val="28"/>
                <w:lang w:eastAsia="zh-CN"/>
              </w:rPr>
              <w:t xml:space="preserve"> dubbi in merito ai vari indirizzi, giungendo all’acquisizione consapevole delle proprie potenzialità.</w:t>
            </w:r>
          </w:p>
        </w:tc>
      </w:tr>
    </w:tbl>
    <w:p w14:paraId="56A4FB1E" w14:textId="77777777" w:rsidR="00A61B8B" w:rsidRDefault="00A61B8B" w:rsidP="00A61B8B">
      <w:pPr>
        <w:suppressAutoHyphens/>
        <w:spacing w:after="0" w:line="240" w:lineRule="auto"/>
        <w:rPr>
          <w:rFonts w:ascii="Times New Roman" w:eastAsia="Times New Roman" w:hAnsi="Times New Roman" w:cs="Times New Roman"/>
          <w:b/>
          <w:bCs/>
          <w:color w:val="000000"/>
          <w:kern w:val="1"/>
          <w:sz w:val="24"/>
          <w:szCs w:val="24"/>
          <w:lang w:eastAsia="zh-CN"/>
        </w:rPr>
      </w:pPr>
    </w:p>
    <w:p w14:paraId="124291A2" w14:textId="77777777" w:rsidR="00A61B8B" w:rsidRDefault="00A61B8B" w:rsidP="00A61B8B">
      <w:pPr>
        <w:suppressAutoHyphens/>
        <w:spacing w:after="0" w:line="240" w:lineRule="auto"/>
        <w:rPr>
          <w:rFonts w:ascii="Times New Roman" w:eastAsia="Times New Roman" w:hAnsi="Times New Roman" w:cs="Times New Roman"/>
          <w:b/>
          <w:bCs/>
          <w:color w:val="000000"/>
          <w:kern w:val="1"/>
          <w:sz w:val="24"/>
          <w:szCs w:val="24"/>
          <w:lang w:eastAsia="zh-CN"/>
        </w:rPr>
      </w:pPr>
    </w:p>
    <w:p w14:paraId="1ED99E43" w14:textId="77777777" w:rsidR="00A61B8B" w:rsidRDefault="00A61B8B" w:rsidP="00A61B8B">
      <w:pPr>
        <w:suppressAutoHyphens/>
        <w:spacing w:after="0" w:line="240" w:lineRule="auto"/>
        <w:ind w:left="720"/>
        <w:jc w:val="both"/>
        <w:rPr>
          <w:rFonts w:ascii="Times New Roman" w:eastAsia="Times New Roman" w:hAnsi="Times New Roman" w:cs="Times New Roman"/>
          <w:b/>
          <w:bCs/>
          <w:color w:val="000000"/>
          <w:kern w:val="1"/>
          <w:sz w:val="24"/>
          <w:szCs w:val="24"/>
          <w:lang w:eastAsia="zh-CN"/>
        </w:rPr>
      </w:pPr>
    </w:p>
    <w:tbl>
      <w:tblPr>
        <w:tblStyle w:val="Grigliatabella"/>
        <w:tblW w:w="0" w:type="auto"/>
        <w:tblLook w:val="04A0" w:firstRow="1" w:lastRow="0" w:firstColumn="1" w:lastColumn="0" w:noHBand="0" w:noVBand="1"/>
      </w:tblPr>
      <w:tblGrid>
        <w:gridCol w:w="9628"/>
      </w:tblGrid>
      <w:tr w:rsidR="00A61B8B" w14:paraId="465137B5" w14:textId="77777777" w:rsidTr="00A61B8B">
        <w:tc>
          <w:tcPr>
            <w:tcW w:w="9628" w:type="dxa"/>
            <w:shd w:val="clear" w:color="auto" w:fill="5B9BD5" w:themeFill="accent5"/>
          </w:tcPr>
          <w:p w14:paraId="1D9942D7" w14:textId="77777777" w:rsidR="00A61B8B" w:rsidRPr="00E77FD7" w:rsidRDefault="00A61B8B" w:rsidP="00ED5FD0">
            <w:pPr>
              <w:jc w:val="both"/>
              <w:rPr>
                <w:rFonts w:ascii="Calibri" w:hAnsi="Calibri" w:cs="Calibri"/>
                <w:b/>
                <w:bCs/>
                <w:sz w:val="28"/>
                <w:szCs w:val="28"/>
              </w:rPr>
            </w:pPr>
            <w:r>
              <w:rPr>
                <w:rFonts w:ascii="Arial Narrow" w:hAnsi="Arial Narrow"/>
                <w:b/>
                <w:bCs/>
                <w:sz w:val="28"/>
                <w:szCs w:val="28"/>
              </w:rPr>
              <w:t xml:space="preserve">                                            </w:t>
            </w:r>
            <w:r w:rsidRPr="00E77FD7">
              <w:rPr>
                <w:rFonts w:ascii="Calibri" w:hAnsi="Calibri" w:cs="Calibri"/>
                <w:b/>
                <w:bCs/>
                <w:sz w:val="28"/>
                <w:szCs w:val="28"/>
              </w:rPr>
              <w:t>FREQUENZA SCOLASTICA</w:t>
            </w:r>
          </w:p>
          <w:p w14:paraId="1BA5E50F" w14:textId="77777777" w:rsidR="00A61B8B" w:rsidRDefault="00A61B8B" w:rsidP="00ED5FD0">
            <w:pPr>
              <w:suppressAutoHyphens/>
              <w:jc w:val="center"/>
              <w:rPr>
                <w:rFonts w:ascii="Times New Roman" w:eastAsia="Times New Roman" w:hAnsi="Times New Roman" w:cs="Times New Roman"/>
                <w:b/>
                <w:bCs/>
                <w:color w:val="000000"/>
                <w:kern w:val="1"/>
                <w:sz w:val="24"/>
                <w:szCs w:val="24"/>
                <w:lang w:eastAsia="zh-CN"/>
              </w:rPr>
            </w:pPr>
          </w:p>
        </w:tc>
      </w:tr>
      <w:tr w:rsidR="00A61B8B" w14:paraId="1A7FEE18" w14:textId="77777777" w:rsidTr="00ED5FD0">
        <w:tc>
          <w:tcPr>
            <w:tcW w:w="9628" w:type="dxa"/>
          </w:tcPr>
          <w:p w14:paraId="6796BB2D" w14:textId="77777777" w:rsidR="00A61B8B" w:rsidRDefault="00A61B8B" w:rsidP="00ED5FD0">
            <w:pPr>
              <w:suppressAutoHyphens/>
              <w:jc w:val="both"/>
              <w:rPr>
                <w:rFonts w:ascii="Candara" w:hAnsi="Candara" w:cs="Calibri"/>
                <w:sz w:val="28"/>
                <w:szCs w:val="28"/>
              </w:rPr>
            </w:pPr>
          </w:p>
          <w:p w14:paraId="0188104C" w14:textId="77777777" w:rsidR="00613A32" w:rsidRDefault="00613A32" w:rsidP="00ED5FD0">
            <w:pPr>
              <w:suppressAutoHyphens/>
              <w:jc w:val="both"/>
              <w:rPr>
                <w:rFonts w:ascii="Candara" w:hAnsi="Candara" w:cs="Calibri"/>
                <w:sz w:val="28"/>
                <w:szCs w:val="28"/>
              </w:rPr>
            </w:pPr>
          </w:p>
          <w:p w14:paraId="1BCE2077" w14:textId="77777777" w:rsidR="00613A32" w:rsidRDefault="00613A32" w:rsidP="00ED5FD0">
            <w:pPr>
              <w:suppressAutoHyphens/>
              <w:jc w:val="both"/>
              <w:rPr>
                <w:rFonts w:ascii="Candara" w:hAnsi="Candara" w:cs="Calibri"/>
                <w:sz w:val="28"/>
                <w:szCs w:val="28"/>
              </w:rPr>
            </w:pPr>
          </w:p>
          <w:p w14:paraId="603415EF" w14:textId="77777777" w:rsidR="00613A32" w:rsidRDefault="00613A32" w:rsidP="00ED5FD0">
            <w:pPr>
              <w:suppressAutoHyphens/>
              <w:jc w:val="both"/>
              <w:rPr>
                <w:rFonts w:ascii="Candara" w:hAnsi="Candara" w:cs="Calibri"/>
                <w:sz w:val="28"/>
                <w:szCs w:val="28"/>
              </w:rPr>
            </w:pPr>
          </w:p>
          <w:p w14:paraId="5CF6E49C" w14:textId="77777777" w:rsidR="00613A32" w:rsidRDefault="00613A32" w:rsidP="00ED5FD0">
            <w:pPr>
              <w:suppressAutoHyphens/>
              <w:jc w:val="both"/>
              <w:rPr>
                <w:rFonts w:ascii="Candara" w:hAnsi="Candara" w:cs="Calibri"/>
                <w:sz w:val="28"/>
                <w:szCs w:val="28"/>
              </w:rPr>
            </w:pPr>
          </w:p>
          <w:p w14:paraId="38F59F0C" w14:textId="77777777" w:rsidR="00613A32" w:rsidRDefault="00613A32" w:rsidP="00ED5FD0">
            <w:pPr>
              <w:suppressAutoHyphens/>
              <w:jc w:val="both"/>
              <w:rPr>
                <w:rFonts w:ascii="Candara" w:hAnsi="Candara" w:cs="Calibri"/>
                <w:sz w:val="28"/>
                <w:szCs w:val="28"/>
              </w:rPr>
            </w:pPr>
          </w:p>
          <w:p w14:paraId="496A9C2D" w14:textId="77777777" w:rsidR="00613A32" w:rsidRDefault="00613A32" w:rsidP="00ED5FD0">
            <w:pPr>
              <w:suppressAutoHyphens/>
              <w:jc w:val="both"/>
              <w:rPr>
                <w:rFonts w:ascii="Candara" w:hAnsi="Candara" w:cs="Calibri"/>
                <w:sz w:val="28"/>
                <w:szCs w:val="28"/>
              </w:rPr>
            </w:pPr>
          </w:p>
          <w:p w14:paraId="19D33DE5" w14:textId="77777777" w:rsidR="00613A32" w:rsidRDefault="00613A32" w:rsidP="00ED5FD0">
            <w:pPr>
              <w:suppressAutoHyphens/>
              <w:jc w:val="both"/>
              <w:rPr>
                <w:rFonts w:ascii="Candara" w:hAnsi="Candara" w:cs="Calibri"/>
                <w:sz w:val="28"/>
                <w:szCs w:val="28"/>
              </w:rPr>
            </w:pPr>
          </w:p>
          <w:p w14:paraId="34D2EAA1" w14:textId="19F652CD" w:rsidR="00613A32" w:rsidRPr="001D5D4C" w:rsidRDefault="00613A32" w:rsidP="00ED5FD0">
            <w:pPr>
              <w:suppressAutoHyphens/>
              <w:jc w:val="both"/>
              <w:rPr>
                <w:rFonts w:ascii="Candara" w:eastAsia="Times New Roman" w:hAnsi="Candara" w:cs="Calibri"/>
                <w:color w:val="000000"/>
                <w:kern w:val="1"/>
                <w:sz w:val="24"/>
                <w:szCs w:val="24"/>
                <w:lang w:eastAsia="zh-CN"/>
              </w:rPr>
            </w:pPr>
          </w:p>
        </w:tc>
      </w:tr>
    </w:tbl>
    <w:p w14:paraId="6D944F19" w14:textId="77777777" w:rsidR="00A61B8B" w:rsidRDefault="00A61B8B" w:rsidP="00A61B8B">
      <w:pPr>
        <w:jc w:val="both"/>
        <w:rPr>
          <w:rFonts w:ascii="Arial Narrow" w:hAnsi="Arial Narrow"/>
          <w:b/>
          <w:bCs/>
          <w:sz w:val="28"/>
          <w:szCs w:val="28"/>
        </w:rPr>
      </w:pPr>
    </w:p>
    <w:tbl>
      <w:tblPr>
        <w:tblStyle w:val="Grigliatabella"/>
        <w:tblW w:w="0" w:type="auto"/>
        <w:tblLook w:val="04A0" w:firstRow="1" w:lastRow="0" w:firstColumn="1" w:lastColumn="0" w:noHBand="0" w:noVBand="1"/>
      </w:tblPr>
      <w:tblGrid>
        <w:gridCol w:w="9628"/>
      </w:tblGrid>
      <w:tr w:rsidR="00A61B8B" w14:paraId="3831F133" w14:textId="77777777" w:rsidTr="00A61B8B">
        <w:tc>
          <w:tcPr>
            <w:tcW w:w="9628" w:type="dxa"/>
            <w:shd w:val="clear" w:color="auto" w:fill="5B9BD5" w:themeFill="accent5"/>
          </w:tcPr>
          <w:p w14:paraId="6DAB74FB" w14:textId="77777777" w:rsidR="00A61B8B" w:rsidRPr="00086023" w:rsidRDefault="00A61B8B" w:rsidP="00ED5FD0">
            <w:pPr>
              <w:jc w:val="both"/>
              <w:rPr>
                <w:rFonts w:ascii="Calibri" w:hAnsi="Calibri" w:cs="Calibri"/>
                <w:b/>
                <w:bCs/>
                <w:sz w:val="28"/>
                <w:szCs w:val="28"/>
              </w:rPr>
            </w:pPr>
            <w:r>
              <w:rPr>
                <w:rFonts w:ascii="Calibri" w:hAnsi="Calibri" w:cs="Calibri"/>
                <w:b/>
                <w:bCs/>
                <w:sz w:val="28"/>
                <w:szCs w:val="28"/>
              </w:rPr>
              <w:t xml:space="preserve">                                            </w:t>
            </w:r>
            <w:r w:rsidRPr="00086023">
              <w:rPr>
                <w:rFonts w:ascii="Calibri" w:hAnsi="Calibri" w:cs="Calibri"/>
                <w:b/>
                <w:bCs/>
                <w:sz w:val="28"/>
                <w:szCs w:val="28"/>
              </w:rPr>
              <w:t>RAPPORTI CON LE FAMIGLIE</w:t>
            </w:r>
          </w:p>
          <w:p w14:paraId="65B3A79C" w14:textId="77777777" w:rsidR="00A61B8B" w:rsidRPr="00086023" w:rsidRDefault="00A61B8B" w:rsidP="00ED5FD0">
            <w:pPr>
              <w:jc w:val="both"/>
              <w:rPr>
                <w:rFonts w:ascii="Calibri" w:hAnsi="Calibri" w:cs="Calibri"/>
                <w:b/>
                <w:bCs/>
                <w:sz w:val="28"/>
                <w:szCs w:val="28"/>
              </w:rPr>
            </w:pPr>
          </w:p>
        </w:tc>
      </w:tr>
      <w:tr w:rsidR="00A61B8B" w14:paraId="584E8114" w14:textId="77777777" w:rsidTr="00ED5FD0">
        <w:tc>
          <w:tcPr>
            <w:tcW w:w="9628" w:type="dxa"/>
          </w:tcPr>
          <w:p w14:paraId="125556D8" w14:textId="77777777" w:rsidR="00A61B8B" w:rsidRDefault="00A61B8B" w:rsidP="00613A32">
            <w:pPr>
              <w:jc w:val="both"/>
              <w:rPr>
                <w:rFonts w:ascii="Candara" w:hAnsi="Candara" w:cs="Calibri"/>
                <w:sz w:val="28"/>
                <w:szCs w:val="28"/>
              </w:rPr>
            </w:pPr>
            <w:r w:rsidRPr="001D5D4C">
              <w:rPr>
                <w:rFonts w:ascii="Candara" w:hAnsi="Candara" w:cs="Calibri"/>
                <w:sz w:val="28"/>
                <w:szCs w:val="28"/>
              </w:rPr>
              <w:t xml:space="preserve"> </w:t>
            </w:r>
          </w:p>
          <w:p w14:paraId="3A050F0E" w14:textId="77777777" w:rsidR="00613A32" w:rsidRDefault="00613A32" w:rsidP="00613A32">
            <w:pPr>
              <w:jc w:val="both"/>
              <w:rPr>
                <w:rFonts w:ascii="Candara" w:hAnsi="Candara" w:cs="Calibri"/>
                <w:sz w:val="28"/>
                <w:szCs w:val="28"/>
              </w:rPr>
            </w:pPr>
          </w:p>
          <w:p w14:paraId="1EE73131" w14:textId="77777777" w:rsidR="00613A32" w:rsidRDefault="00613A32" w:rsidP="00613A32">
            <w:pPr>
              <w:jc w:val="both"/>
              <w:rPr>
                <w:rFonts w:ascii="Candara" w:hAnsi="Candara" w:cs="Calibri"/>
                <w:sz w:val="28"/>
                <w:szCs w:val="28"/>
              </w:rPr>
            </w:pPr>
          </w:p>
          <w:p w14:paraId="6E015E76" w14:textId="77777777" w:rsidR="00613A32" w:rsidRDefault="00613A32" w:rsidP="00613A32">
            <w:pPr>
              <w:jc w:val="both"/>
              <w:rPr>
                <w:rFonts w:ascii="Candara" w:hAnsi="Candara" w:cs="Calibri"/>
                <w:sz w:val="28"/>
                <w:szCs w:val="28"/>
              </w:rPr>
            </w:pPr>
          </w:p>
          <w:p w14:paraId="03F04496" w14:textId="77777777" w:rsidR="00613A32" w:rsidRDefault="00613A32" w:rsidP="00613A32">
            <w:pPr>
              <w:jc w:val="both"/>
              <w:rPr>
                <w:rFonts w:ascii="Candara" w:hAnsi="Candara" w:cs="Calibri"/>
                <w:sz w:val="28"/>
                <w:szCs w:val="28"/>
              </w:rPr>
            </w:pPr>
          </w:p>
          <w:p w14:paraId="3BEEEEDE" w14:textId="4591C2F0" w:rsidR="00613A32" w:rsidRPr="001D5D4C" w:rsidRDefault="00613A32" w:rsidP="00613A32">
            <w:pPr>
              <w:jc w:val="both"/>
              <w:rPr>
                <w:rFonts w:ascii="Candara" w:hAnsi="Candara" w:cs="Calibri"/>
                <w:b/>
                <w:bCs/>
                <w:sz w:val="28"/>
                <w:szCs w:val="28"/>
              </w:rPr>
            </w:pPr>
          </w:p>
        </w:tc>
      </w:tr>
    </w:tbl>
    <w:p w14:paraId="56BAD294" w14:textId="77777777" w:rsidR="00A61B8B" w:rsidRDefault="00A61B8B" w:rsidP="00A61B8B">
      <w:pPr>
        <w:suppressAutoHyphens/>
        <w:spacing w:after="0" w:line="240" w:lineRule="auto"/>
        <w:ind w:left="720"/>
        <w:jc w:val="center"/>
        <w:rPr>
          <w:rFonts w:ascii="Times New Roman" w:eastAsia="Times New Roman" w:hAnsi="Times New Roman" w:cs="Times New Roman"/>
          <w:b/>
          <w:bCs/>
          <w:color w:val="000000"/>
          <w:kern w:val="1"/>
          <w:sz w:val="24"/>
          <w:szCs w:val="24"/>
          <w:lang w:eastAsia="zh-CN"/>
        </w:rPr>
      </w:pPr>
    </w:p>
    <w:p w14:paraId="3DA787F6" w14:textId="77777777" w:rsidR="00A61B8B" w:rsidRDefault="00A61B8B" w:rsidP="00613A32">
      <w:pPr>
        <w:suppressAutoHyphens/>
        <w:spacing w:after="0" w:line="240" w:lineRule="auto"/>
        <w:rPr>
          <w:rFonts w:ascii="Times New Roman" w:eastAsia="Times New Roman" w:hAnsi="Times New Roman" w:cs="Times New Roman"/>
          <w:b/>
          <w:bCs/>
          <w:color w:val="000000"/>
          <w:kern w:val="1"/>
          <w:sz w:val="24"/>
          <w:szCs w:val="24"/>
          <w:lang w:eastAsia="zh-CN"/>
        </w:rPr>
      </w:pPr>
    </w:p>
    <w:p w14:paraId="5F17B072" w14:textId="77777777" w:rsidR="00A61B8B" w:rsidRDefault="00A61B8B" w:rsidP="00A61B8B">
      <w:pPr>
        <w:suppressAutoHyphens/>
        <w:spacing w:after="0" w:line="240" w:lineRule="auto"/>
        <w:ind w:left="720"/>
        <w:jc w:val="center"/>
        <w:rPr>
          <w:rFonts w:ascii="Times New Roman" w:eastAsia="Times New Roman" w:hAnsi="Times New Roman" w:cs="Times New Roman"/>
          <w:b/>
          <w:bCs/>
          <w:color w:val="000000"/>
          <w:kern w:val="1"/>
          <w:sz w:val="24"/>
          <w:szCs w:val="24"/>
          <w:lang w:eastAsia="zh-CN"/>
        </w:rPr>
      </w:pPr>
    </w:p>
    <w:p w14:paraId="2AD8FB94" w14:textId="77777777" w:rsidR="00A61B8B" w:rsidRDefault="00A61B8B" w:rsidP="00A61B8B">
      <w:pPr>
        <w:suppressAutoHyphens/>
        <w:spacing w:after="0" w:line="240" w:lineRule="auto"/>
        <w:ind w:left="720"/>
        <w:jc w:val="center"/>
        <w:rPr>
          <w:rFonts w:ascii="Times New Roman" w:eastAsia="Times New Roman" w:hAnsi="Times New Roman" w:cs="Times New Roman"/>
          <w:b/>
          <w:bCs/>
          <w:color w:val="000000"/>
          <w:kern w:val="1"/>
          <w:sz w:val="24"/>
          <w:szCs w:val="24"/>
          <w:lang w:eastAsia="zh-CN"/>
        </w:rPr>
      </w:pPr>
    </w:p>
    <w:tbl>
      <w:tblPr>
        <w:tblStyle w:val="Grigliatabella"/>
        <w:tblW w:w="0" w:type="auto"/>
        <w:tblInd w:w="-5" w:type="dxa"/>
        <w:tblLook w:val="04A0" w:firstRow="1" w:lastRow="0" w:firstColumn="1" w:lastColumn="0" w:noHBand="0" w:noVBand="1"/>
      </w:tblPr>
      <w:tblGrid>
        <w:gridCol w:w="9633"/>
      </w:tblGrid>
      <w:tr w:rsidR="00A61B8B" w14:paraId="41662E94" w14:textId="77777777" w:rsidTr="00A61B8B">
        <w:tc>
          <w:tcPr>
            <w:tcW w:w="9633" w:type="dxa"/>
            <w:shd w:val="clear" w:color="auto" w:fill="5B9BD5" w:themeFill="accent5"/>
          </w:tcPr>
          <w:p w14:paraId="61382166" w14:textId="77777777" w:rsidR="00A61B8B" w:rsidRPr="00DF3DC5" w:rsidRDefault="00A61B8B" w:rsidP="00ED5FD0">
            <w:pPr>
              <w:suppressAutoHyphens/>
              <w:rPr>
                <w:rFonts w:eastAsia="Times New Roman" w:cstheme="minorHAnsi"/>
                <w:b/>
                <w:bCs/>
                <w:color w:val="000000"/>
                <w:kern w:val="1"/>
                <w:sz w:val="28"/>
                <w:szCs w:val="28"/>
                <w:lang w:eastAsia="zh-CN"/>
              </w:rPr>
            </w:pPr>
            <w:r>
              <w:rPr>
                <w:rFonts w:eastAsia="Times New Roman" w:cstheme="minorHAnsi"/>
                <w:b/>
                <w:bCs/>
                <w:color w:val="000000"/>
                <w:kern w:val="1"/>
                <w:sz w:val="28"/>
                <w:szCs w:val="28"/>
                <w:lang w:eastAsia="zh-CN"/>
              </w:rPr>
              <w:t xml:space="preserve">                                                        </w:t>
            </w:r>
            <w:r w:rsidRPr="00DF3DC5">
              <w:rPr>
                <w:rFonts w:eastAsia="Times New Roman" w:cstheme="minorHAnsi"/>
                <w:b/>
                <w:bCs/>
                <w:color w:val="000000"/>
                <w:kern w:val="1"/>
                <w:sz w:val="28"/>
                <w:szCs w:val="28"/>
                <w:lang w:eastAsia="zh-CN"/>
              </w:rPr>
              <w:t>ESAME DI STATO</w:t>
            </w:r>
          </w:p>
        </w:tc>
      </w:tr>
      <w:tr w:rsidR="00A61B8B" w14:paraId="5FAD78F2" w14:textId="77777777" w:rsidTr="00ED5FD0">
        <w:trPr>
          <w:trHeight w:val="8723"/>
        </w:trPr>
        <w:tc>
          <w:tcPr>
            <w:tcW w:w="9633" w:type="dxa"/>
          </w:tcPr>
          <w:p w14:paraId="0815CC85" w14:textId="77777777" w:rsidR="00A61B8B" w:rsidRPr="001D5D4C" w:rsidRDefault="00A61B8B" w:rsidP="00ED5FD0">
            <w:pPr>
              <w:jc w:val="both"/>
              <w:rPr>
                <w:rFonts w:ascii="Candara" w:hAnsi="Candara" w:cstheme="minorHAnsi"/>
                <w:sz w:val="28"/>
                <w:szCs w:val="28"/>
              </w:rPr>
            </w:pPr>
          </w:p>
          <w:p w14:paraId="2944E1BF" w14:textId="77777777" w:rsidR="00A61B8B" w:rsidRPr="001D5D4C" w:rsidRDefault="00A61B8B" w:rsidP="00ED5FD0">
            <w:pPr>
              <w:jc w:val="both"/>
              <w:rPr>
                <w:rFonts w:ascii="Candara" w:hAnsi="Candara" w:cstheme="minorHAnsi"/>
                <w:sz w:val="28"/>
                <w:szCs w:val="28"/>
              </w:rPr>
            </w:pPr>
          </w:p>
          <w:p w14:paraId="026C440C" w14:textId="77777777" w:rsidR="00A61B8B" w:rsidRPr="001D5D4C" w:rsidRDefault="00A61B8B" w:rsidP="00ED5FD0">
            <w:pPr>
              <w:spacing w:line="276" w:lineRule="auto"/>
              <w:jc w:val="both"/>
              <w:rPr>
                <w:rFonts w:ascii="Candara" w:hAnsi="Candara" w:cstheme="minorHAnsi"/>
                <w:sz w:val="28"/>
                <w:szCs w:val="28"/>
              </w:rPr>
            </w:pPr>
          </w:p>
          <w:p w14:paraId="4890377C" w14:textId="77777777" w:rsidR="00A61B8B" w:rsidRPr="001D5D4C" w:rsidRDefault="00A61B8B" w:rsidP="00613A32">
            <w:pPr>
              <w:autoSpaceDE w:val="0"/>
              <w:autoSpaceDN w:val="0"/>
              <w:adjustRightInd w:val="0"/>
              <w:rPr>
                <w:rFonts w:ascii="Candara" w:eastAsia="Times New Roman" w:hAnsi="Candara" w:cstheme="minorHAnsi"/>
                <w:b/>
                <w:sz w:val="28"/>
                <w:szCs w:val="28"/>
                <w:lang w:eastAsia="it-IT"/>
              </w:rPr>
            </w:pPr>
          </w:p>
        </w:tc>
      </w:tr>
    </w:tbl>
    <w:p w14:paraId="018CDD90" w14:textId="77777777" w:rsidR="007A3303" w:rsidRDefault="007A3303"/>
    <w:sectPr w:rsidR="007A3303" w:rsidSect="00A61B8B">
      <w:footerReference w:type="default" r:id="rId10"/>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15EB" w14:textId="77777777" w:rsidR="00B66AFC" w:rsidRDefault="00B66AFC">
      <w:pPr>
        <w:spacing w:after="0" w:line="240" w:lineRule="auto"/>
      </w:pPr>
      <w:r>
        <w:separator/>
      </w:r>
    </w:p>
  </w:endnote>
  <w:endnote w:type="continuationSeparator" w:id="0">
    <w:p w14:paraId="4F253804" w14:textId="77777777" w:rsidR="00B66AFC" w:rsidRDefault="00B6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BC31" w14:textId="77777777" w:rsidR="00840799" w:rsidRDefault="005423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B585" w14:textId="77777777" w:rsidR="00B66AFC" w:rsidRDefault="00B66AFC">
      <w:pPr>
        <w:spacing w:after="0" w:line="240" w:lineRule="auto"/>
      </w:pPr>
      <w:r>
        <w:separator/>
      </w:r>
    </w:p>
  </w:footnote>
  <w:footnote w:type="continuationSeparator" w:id="0">
    <w:p w14:paraId="2D20A19F" w14:textId="77777777" w:rsidR="00B66AFC" w:rsidRDefault="00B66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numFmt w:val="bullet"/>
      <w:lvlText w:val=""/>
      <w:lvlJc w:val="left"/>
      <w:pPr>
        <w:ind w:left="720" w:hanging="360"/>
      </w:pPr>
      <w:rPr>
        <w:rFonts w:ascii="Symbol" w:hAnsi="Symbol"/>
      </w:rPr>
    </w:lvl>
  </w:abstractNum>
  <w:abstractNum w:abstractNumId="1" w15:restartNumberingAfterBreak="0">
    <w:nsid w:val="00000012"/>
    <w:multiLevelType w:val="singleLevel"/>
    <w:tmpl w:val="00000012"/>
    <w:name w:val="WW8Num18"/>
    <w:lvl w:ilvl="0">
      <w:numFmt w:val="bullet"/>
      <w:lvlText w:val=""/>
      <w:lvlJc w:val="left"/>
      <w:pPr>
        <w:tabs>
          <w:tab w:val="num" w:pos="360"/>
        </w:tabs>
      </w:pPr>
      <w:rPr>
        <w:rFonts w:ascii="Symbol" w:hAnsi="Symbol"/>
      </w:rPr>
    </w:lvl>
  </w:abstractNum>
  <w:abstractNum w:abstractNumId="2" w15:restartNumberingAfterBreak="0">
    <w:nsid w:val="00000015"/>
    <w:multiLevelType w:val="singleLevel"/>
    <w:tmpl w:val="00000015"/>
    <w:name w:val="WW8Num21"/>
    <w:lvl w:ilvl="0">
      <w:numFmt w:val="bullet"/>
      <w:lvlText w:val=""/>
      <w:lvlJc w:val="left"/>
      <w:pPr>
        <w:tabs>
          <w:tab w:val="num" w:pos="360"/>
        </w:tabs>
      </w:pPr>
      <w:rPr>
        <w:rFonts w:ascii="Symbol" w:hAnsi="Symbol"/>
      </w:rPr>
    </w:lvl>
  </w:abstractNum>
  <w:abstractNum w:abstractNumId="3" w15:restartNumberingAfterBreak="0">
    <w:nsid w:val="00000018"/>
    <w:multiLevelType w:val="singleLevel"/>
    <w:tmpl w:val="00000018"/>
    <w:lvl w:ilvl="0">
      <w:numFmt w:val="bullet"/>
      <w:lvlText w:val=""/>
      <w:lvlJc w:val="left"/>
      <w:pPr>
        <w:tabs>
          <w:tab w:val="num" w:pos="360"/>
        </w:tabs>
      </w:pPr>
      <w:rPr>
        <w:rFonts w:ascii="Symbol" w:hAnsi="Symbol"/>
      </w:rPr>
    </w:lvl>
  </w:abstractNum>
  <w:abstractNum w:abstractNumId="4" w15:restartNumberingAfterBreak="0">
    <w:nsid w:val="4C0B0E92"/>
    <w:multiLevelType w:val="hybridMultilevel"/>
    <w:tmpl w:val="38323228"/>
    <w:lvl w:ilvl="0" w:tplc="00000003">
      <w:numFmt w:val="bullet"/>
      <w:lvlText w:val=""/>
      <w:lvlJc w:val="left"/>
      <w:pPr>
        <w:ind w:left="780" w:hanging="360"/>
      </w:pPr>
      <w:rPr>
        <w:rFonts w:ascii="Symbol" w:hAnsi="Symbol"/>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4FE971C5"/>
    <w:multiLevelType w:val="hybridMultilevel"/>
    <w:tmpl w:val="34F868FA"/>
    <w:lvl w:ilvl="0" w:tplc="00000003">
      <w:numFmt w:val="bullet"/>
      <w:lvlText w:val=""/>
      <w:lvlJc w:val="left"/>
      <w:pPr>
        <w:ind w:left="780" w:hanging="360"/>
      </w:pPr>
      <w:rPr>
        <w:rFonts w:ascii="Symbol" w:hAnsi="Symbol"/>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55CA6AB0"/>
    <w:multiLevelType w:val="hybridMultilevel"/>
    <w:tmpl w:val="2B282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0E4992"/>
    <w:multiLevelType w:val="hybridMultilevel"/>
    <w:tmpl w:val="72D259EE"/>
    <w:lvl w:ilvl="0" w:tplc="00000015">
      <w:numFmt w:val="bullet"/>
      <w:lvlText w:val=""/>
      <w:lvlJc w:val="left"/>
      <w:pPr>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4081038">
    <w:abstractNumId w:val="0"/>
  </w:num>
  <w:num w:numId="2" w16cid:durableId="236061526">
    <w:abstractNumId w:val="1"/>
  </w:num>
  <w:num w:numId="3" w16cid:durableId="143592969">
    <w:abstractNumId w:val="2"/>
  </w:num>
  <w:num w:numId="4" w16cid:durableId="1208487120">
    <w:abstractNumId w:val="3"/>
  </w:num>
  <w:num w:numId="5" w16cid:durableId="27068922">
    <w:abstractNumId w:val="6"/>
  </w:num>
  <w:num w:numId="6" w16cid:durableId="2065980733">
    <w:abstractNumId w:val="5"/>
  </w:num>
  <w:num w:numId="7" w16cid:durableId="1334382501">
    <w:abstractNumId w:val="4"/>
  </w:num>
  <w:num w:numId="8" w16cid:durableId="14269218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8B"/>
    <w:rsid w:val="000457E7"/>
    <w:rsid w:val="00080B06"/>
    <w:rsid w:val="00090B1C"/>
    <w:rsid w:val="00157E25"/>
    <w:rsid w:val="0020203D"/>
    <w:rsid w:val="005423E5"/>
    <w:rsid w:val="005915DA"/>
    <w:rsid w:val="005B1A1A"/>
    <w:rsid w:val="005E2121"/>
    <w:rsid w:val="00613A32"/>
    <w:rsid w:val="00650F47"/>
    <w:rsid w:val="00755A86"/>
    <w:rsid w:val="00765871"/>
    <w:rsid w:val="007660E9"/>
    <w:rsid w:val="007902C3"/>
    <w:rsid w:val="007A3303"/>
    <w:rsid w:val="008616EB"/>
    <w:rsid w:val="008A6DB5"/>
    <w:rsid w:val="008E69A9"/>
    <w:rsid w:val="008F6A02"/>
    <w:rsid w:val="00926E52"/>
    <w:rsid w:val="00A61B8B"/>
    <w:rsid w:val="00AC5240"/>
    <w:rsid w:val="00B4502D"/>
    <w:rsid w:val="00B66AFC"/>
    <w:rsid w:val="00B7030C"/>
    <w:rsid w:val="00BE0DEE"/>
    <w:rsid w:val="00C016B1"/>
    <w:rsid w:val="00C07742"/>
    <w:rsid w:val="00CE53B2"/>
    <w:rsid w:val="00E262E1"/>
    <w:rsid w:val="00E44942"/>
    <w:rsid w:val="00F43A4F"/>
    <w:rsid w:val="00FE4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97DF4C"/>
  <w15:chartTrackingRefBased/>
  <w15:docId w15:val="{31E7AFD1-EB0C-4B68-AB6E-555AD970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1B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6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61B8B"/>
    <w:pPr>
      <w:suppressAutoHyphens/>
      <w:spacing w:after="0" w:line="240" w:lineRule="auto"/>
      <w:ind w:left="720"/>
    </w:pPr>
    <w:rPr>
      <w:rFonts w:ascii="Times New Roman" w:eastAsia="Times New Roman" w:hAnsi="Times New Roman" w:cs="Times New Roman"/>
      <w:color w:val="000000"/>
      <w:kern w:val="1"/>
      <w:sz w:val="20"/>
      <w:szCs w:val="20"/>
      <w:lang w:eastAsia="zh-CN"/>
    </w:rPr>
  </w:style>
  <w:style w:type="paragraph" w:styleId="NormaleWeb">
    <w:name w:val="Normal (Web)"/>
    <w:basedOn w:val="Normale"/>
    <w:uiPriority w:val="99"/>
    <w:unhideWhenUsed/>
    <w:rsid w:val="00A61B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61B8B"/>
    <w:rPr>
      <w:b/>
      <w:bCs/>
    </w:rPr>
  </w:style>
  <w:style w:type="paragraph" w:styleId="Pidipagina">
    <w:name w:val="footer"/>
    <w:basedOn w:val="Normale"/>
    <w:link w:val="PidipaginaCarattere"/>
    <w:uiPriority w:val="99"/>
    <w:unhideWhenUsed/>
    <w:rsid w:val="00A61B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250CB-7E09-4807-8C2C-93BAA4E4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1329</Words>
  <Characters>7581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katia spadaro</cp:lastModifiedBy>
  <cp:revision>9</cp:revision>
  <dcterms:created xsi:type="dcterms:W3CDTF">2022-05-09T16:05:00Z</dcterms:created>
  <dcterms:modified xsi:type="dcterms:W3CDTF">2022-05-13T15:58:00Z</dcterms:modified>
</cp:coreProperties>
</file>